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64D" w:rsidRDefault="006F564D" w:rsidP="006F564D">
      <w:pPr>
        <w:shd w:val="clear" w:color="auto" w:fill="FFFFFF"/>
        <w:spacing w:after="0"/>
        <w:ind w:left="5529"/>
        <w:jc w:val="right"/>
        <w:rPr>
          <w:rFonts w:ascii="Times New Roman" w:hAnsi="Times New Roman"/>
          <w:b/>
          <w:bCs/>
          <w:i/>
          <w:iCs/>
          <w:color w:val="000000"/>
          <w:spacing w:val="4"/>
          <w:w w:val="131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pacing w:val="4"/>
          <w:w w:val="131"/>
          <w:sz w:val="28"/>
          <w:szCs w:val="28"/>
        </w:rPr>
        <w:t>ПРОЕКТ</w:t>
      </w:r>
    </w:p>
    <w:p w:rsidR="006F564D" w:rsidRDefault="006F564D" w:rsidP="006F564D">
      <w:pPr>
        <w:spacing w:after="0"/>
        <w:ind w:left="5529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                              №0</w:t>
      </w:r>
      <w:r w:rsidR="00C579A1">
        <w:rPr>
          <w:rFonts w:ascii="Times New Roman" w:hAnsi="Times New Roman"/>
          <w:color w:val="000000"/>
          <w:spacing w:val="-12"/>
          <w:sz w:val="28"/>
          <w:szCs w:val="28"/>
        </w:rPr>
        <w:t>6</w:t>
      </w:r>
      <w:bookmarkStart w:id="0" w:name="_GoBack"/>
      <w:bookmarkEnd w:id="0"/>
      <w:r>
        <w:rPr>
          <w:rFonts w:ascii="Times New Roman" w:hAnsi="Times New Roman"/>
          <w:color w:val="000000"/>
          <w:spacing w:val="-12"/>
          <w:sz w:val="28"/>
          <w:szCs w:val="28"/>
        </w:rPr>
        <w:t>-04-2021-ПР</w:t>
      </w:r>
    </w:p>
    <w:p w:rsidR="006F564D" w:rsidRDefault="006F564D" w:rsidP="006F564D">
      <w:pPr>
        <w:spacing w:after="0"/>
        <w:ind w:left="5670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Проект внесен: Шефер М.В. </w:t>
      </w:r>
    </w:p>
    <w:p w:rsidR="006F564D" w:rsidRDefault="006F564D" w:rsidP="006F564D">
      <w:pPr>
        <w:spacing w:after="0"/>
        <w:ind w:left="5670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>врио главы МО Академический</w:t>
      </w:r>
    </w:p>
    <w:p w:rsidR="006F564D" w:rsidRDefault="006F564D" w:rsidP="006F564D">
      <w:pPr>
        <w:shd w:val="clear" w:color="auto" w:fill="FFFFFF"/>
        <w:tabs>
          <w:tab w:val="left" w:pos="7920"/>
        </w:tabs>
        <w:spacing w:after="0"/>
        <w:ind w:left="5670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Редактор проекта: Зельцман М.А., </w:t>
      </w:r>
    </w:p>
    <w:p w:rsidR="006F564D" w:rsidRDefault="006F564D" w:rsidP="006F564D">
      <w:pPr>
        <w:shd w:val="clear" w:color="auto" w:fill="FFFFFF"/>
        <w:tabs>
          <w:tab w:val="left" w:pos="7920"/>
        </w:tabs>
        <w:spacing w:after="0"/>
        <w:ind w:left="5670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гл. специалист аппарата СД МО Академический </w:t>
      </w:r>
    </w:p>
    <w:p w:rsidR="006F564D" w:rsidRDefault="006F564D" w:rsidP="006F564D">
      <w:pPr>
        <w:shd w:val="clear" w:color="auto" w:fill="FFFFFF"/>
        <w:tabs>
          <w:tab w:val="left" w:pos="7920"/>
        </w:tabs>
        <w:spacing w:after="0"/>
        <w:ind w:left="5670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Дата внесения проекта: 14.04.2021г.                               </w:t>
      </w:r>
    </w:p>
    <w:p w:rsidR="006F564D" w:rsidRDefault="006F564D" w:rsidP="006F564D">
      <w:pPr>
        <w:shd w:val="clear" w:color="auto" w:fill="FFFFFF"/>
        <w:tabs>
          <w:tab w:val="left" w:pos="7920"/>
        </w:tabs>
        <w:spacing w:after="0"/>
        <w:ind w:left="5670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      ____________________</w:t>
      </w:r>
    </w:p>
    <w:p w:rsidR="006F564D" w:rsidRDefault="006F564D" w:rsidP="006F564D">
      <w:pPr>
        <w:shd w:val="clear" w:color="auto" w:fill="FFFFFF"/>
        <w:tabs>
          <w:tab w:val="left" w:pos="7920"/>
        </w:tabs>
        <w:spacing w:after="0"/>
        <w:ind w:left="5670"/>
        <w:jc w:val="both"/>
        <w:rPr>
          <w:rFonts w:ascii="Times New Roman" w:hAnsi="Times New Roman"/>
          <w:color w:val="000000"/>
          <w:spacing w:val="-12"/>
          <w:sz w:val="28"/>
          <w:szCs w:val="28"/>
          <w:vertAlign w:val="superscript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color w:val="000000"/>
          <w:spacing w:val="-12"/>
          <w:sz w:val="28"/>
          <w:szCs w:val="28"/>
          <w:vertAlign w:val="superscript"/>
        </w:rPr>
        <w:t xml:space="preserve">(подпись)                                     </w:t>
      </w:r>
    </w:p>
    <w:p w:rsidR="006F564D" w:rsidRDefault="006F564D" w:rsidP="006F564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:rsidR="006F564D" w:rsidRDefault="006F564D" w:rsidP="006F564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:rsidR="006F564D" w:rsidRDefault="006F564D" w:rsidP="006F564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:rsidR="006F564D" w:rsidRDefault="006F564D" w:rsidP="006F564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СОВЕТ ДЕПУТАТОВ</w:t>
      </w:r>
    </w:p>
    <w:p w:rsidR="006F564D" w:rsidRDefault="006F564D" w:rsidP="006F564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МУНИЦИПАЛЬНОГО ОКРУГА </w:t>
      </w:r>
    </w:p>
    <w:p w:rsidR="006F564D" w:rsidRDefault="006F564D" w:rsidP="006F564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АКАДЕМИЧЕСКИЙ</w:t>
      </w:r>
    </w:p>
    <w:p w:rsidR="006F564D" w:rsidRDefault="006F564D" w:rsidP="006F564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6F564D" w:rsidRDefault="006F564D" w:rsidP="006F564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F32F43" w:rsidRPr="007159A9" w:rsidRDefault="00F32F43" w:rsidP="00F32F43">
      <w:pPr>
        <w:spacing w:after="0"/>
        <w:ind w:right="142"/>
        <w:jc w:val="both"/>
        <w:rPr>
          <w:rFonts w:ascii="Times New Roman" w:hAnsi="Times New Roman"/>
          <w:b/>
          <w:color w:val="830628"/>
          <w:sz w:val="8"/>
          <w:szCs w:val="8"/>
        </w:rPr>
      </w:pPr>
    </w:p>
    <w:p w:rsidR="00054858" w:rsidRPr="00B806E5" w:rsidRDefault="00B806E5" w:rsidP="00E076D5">
      <w:pPr>
        <w:pStyle w:val="a4"/>
        <w:ind w:right="5527"/>
        <w:rPr>
          <w:bCs/>
        </w:rPr>
      </w:pPr>
      <w:bookmarkStart w:id="1" w:name="_Hlk532487023"/>
      <w:r w:rsidRPr="00B806E5">
        <w:rPr>
          <w:b/>
          <w:bCs/>
          <w:i/>
        </w:rPr>
        <w:t>О согласовании проекта изменения Схемы размещения сезонных (летних) кафе при стационарных предприятиях общественного питания на территории Юго-Западного административного округа города Москвы</w:t>
      </w:r>
    </w:p>
    <w:p w:rsidR="00C36EE1" w:rsidRPr="007159A9" w:rsidRDefault="00C36EE1" w:rsidP="00610D4A">
      <w:pPr>
        <w:pStyle w:val="a4"/>
        <w:ind w:right="5385"/>
        <w:rPr>
          <w:bCs/>
        </w:rPr>
      </w:pPr>
    </w:p>
    <w:bookmarkEnd w:id="1"/>
    <w:p w:rsidR="00236772" w:rsidRDefault="00236772" w:rsidP="0097199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806E5" w:rsidRDefault="00B806E5" w:rsidP="00B806E5">
      <w:pPr>
        <w:tabs>
          <w:tab w:val="left" w:pos="851"/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x-none" w:eastAsia="x-none"/>
        </w:rPr>
      </w:pPr>
      <w:r w:rsidRPr="003471BB">
        <w:rPr>
          <w:rFonts w:ascii="Times New Roman" w:hAnsi="Times New Roman"/>
          <w:sz w:val="28"/>
          <w:szCs w:val="28"/>
          <w:lang w:val="x-none" w:eastAsia="x-none"/>
        </w:rPr>
        <w:t xml:space="preserve">В соответствии с пунктом 2 части 5 статьи 1 Закона города Москвы от 11 июля 2012 года № 39 «О наделении органов местного самоуправления муниципальных округов в городе Москве отдельными полномочиями города Москвы», постановлением Правительства Москвы от 6 марта 2015 года № 102-ПП «О размещении сезонных (летних) кафе при стационарных предприятиях общественного питания», рассмотрев обращение префектуры Юго-Западного административного округа города Москвы от </w:t>
      </w:r>
      <w:r w:rsidR="006F564D">
        <w:rPr>
          <w:rFonts w:ascii="Times New Roman" w:hAnsi="Times New Roman"/>
          <w:sz w:val="28"/>
          <w:szCs w:val="28"/>
          <w:lang w:eastAsia="x-none"/>
        </w:rPr>
        <w:t>5</w:t>
      </w:r>
      <w:r w:rsidRPr="003471BB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="006F564D">
        <w:rPr>
          <w:rFonts w:ascii="Times New Roman" w:hAnsi="Times New Roman"/>
          <w:sz w:val="28"/>
          <w:szCs w:val="28"/>
          <w:lang w:eastAsia="x-none"/>
        </w:rPr>
        <w:t>апре</w:t>
      </w:r>
      <w:r>
        <w:rPr>
          <w:rFonts w:ascii="Times New Roman" w:hAnsi="Times New Roman"/>
          <w:sz w:val="28"/>
          <w:szCs w:val="28"/>
          <w:lang w:eastAsia="x-none"/>
        </w:rPr>
        <w:t>ля</w:t>
      </w:r>
      <w:r w:rsidRPr="003471BB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Pr="003471BB">
        <w:rPr>
          <w:rFonts w:ascii="Times New Roman" w:hAnsi="Times New Roman"/>
          <w:sz w:val="28"/>
          <w:szCs w:val="28"/>
          <w:lang w:val="x-none" w:eastAsia="x-none"/>
        </w:rPr>
        <w:t>20</w:t>
      </w:r>
      <w:r w:rsidR="006F564D">
        <w:rPr>
          <w:rFonts w:ascii="Times New Roman" w:hAnsi="Times New Roman"/>
          <w:sz w:val="28"/>
          <w:szCs w:val="28"/>
          <w:lang w:eastAsia="x-none"/>
        </w:rPr>
        <w:t>21</w:t>
      </w:r>
      <w:r w:rsidRPr="003471BB">
        <w:rPr>
          <w:rFonts w:ascii="Times New Roman" w:hAnsi="Times New Roman"/>
          <w:sz w:val="28"/>
          <w:szCs w:val="28"/>
          <w:lang w:val="x-none" w:eastAsia="x-none"/>
        </w:rPr>
        <w:t xml:space="preserve"> года № </w:t>
      </w:r>
      <w:r w:rsidRPr="003471BB">
        <w:rPr>
          <w:rFonts w:ascii="Times New Roman" w:hAnsi="Times New Roman"/>
          <w:sz w:val="28"/>
          <w:szCs w:val="28"/>
          <w:lang w:eastAsia="x-none"/>
        </w:rPr>
        <w:t>1</w:t>
      </w:r>
      <w:r w:rsidRPr="003471BB">
        <w:rPr>
          <w:rFonts w:ascii="Times New Roman" w:hAnsi="Times New Roman"/>
          <w:sz w:val="28"/>
          <w:szCs w:val="28"/>
          <w:lang w:val="x-none" w:eastAsia="x-none"/>
        </w:rPr>
        <w:t>2-0</w:t>
      </w:r>
      <w:r w:rsidRPr="003471BB">
        <w:rPr>
          <w:rFonts w:ascii="Times New Roman" w:hAnsi="Times New Roman"/>
          <w:sz w:val="28"/>
          <w:szCs w:val="28"/>
          <w:lang w:eastAsia="x-none"/>
        </w:rPr>
        <w:t>8</w:t>
      </w:r>
      <w:r w:rsidRPr="003471BB">
        <w:rPr>
          <w:rFonts w:ascii="Times New Roman" w:hAnsi="Times New Roman"/>
          <w:sz w:val="28"/>
          <w:szCs w:val="28"/>
          <w:lang w:val="x-none" w:eastAsia="x-none"/>
        </w:rPr>
        <w:t>-</w:t>
      </w:r>
      <w:r w:rsidR="006F564D">
        <w:rPr>
          <w:rFonts w:ascii="Times New Roman" w:hAnsi="Times New Roman"/>
          <w:sz w:val="28"/>
          <w:szCs w:val="28"/>
          <w:lang w:eastAsia="x-none"/>
        </w:rPr>
        <w:t>84</w:t>
      </w:r>
      <w:r>
        <w:rPr>
          <w:rFonts w:ascii="Times New Roman" w:hAnsi="Times New Roman"/>
          <w:sz w:val="28"/>
          <w:szCs w:val="28"/>
          <w:lang w:eastAsia="x-none"/>
        </w:rPr>
        <w:t>2</w:t>
      </w:r>
      <w:r w:rsidRPr="003471BB">
        <w:rPr>
          <w:rFonts w:ascii="Times New Roman" w:hAnsi="Times New Roman"/>
          <w:sz w:val="28"/>
          <w:szCs w:val="28"/>
          <w:lang w:val="x-none" w:eastAsia="x-none"/>
        </w:rPr>
        <w:t>/</w:t>
      </w:r>
      <w:r w:rsidR="006F564D">
        <w:rPr>
          <w:rFonts w:ascii="Times New Roman" w:hAnsi="Times New Roman"/>
          <w:sz w:val="28"/>
          <w:szCs w:val="28"/>
          <w:lang w:eastAsia="x-none"/>
        </w:rPr>
        <w:t>21</w:t>
      </w:r>
      <w:r>
        <w:rPr>
          <w:rFonts w:ascii="Times New Roman" w:hAnsi="Times New Roman"/>
          <w:sz w:val="28"/>
          <w:szCs w:val="28"/>
          <w:lang w:eastAsia="x-none"/>
        </w:rPr>
        <w:t xml:space="preserve"> (ВХ. № 1</w:t>
      </w:r>
      <w:r w:rsidR="006F564D">
        <w:rPr>
          <w:rFonts w:ascii="Times New Roman" w:hAnsi="Times New Roman"/>
          <w:sz w:val="28"/>
          <w:szCs w:val="28"/>
          <w:lang w:eastAsia="x-none"/>
        </w:rPr>
        <w:t>1</w:t>
      </w:r>
      <w:r>
        <w:rPr>
          <w:rFonts w:ascii="Times New Roman" w:hAnsi="Times New Roman"/>
          <w:sz w:val="28"/>
          <w:szCs w:val="28"/>
          <w:lang w:eastAsia="x-none"/>
        </w:rPr>
        <w:t xml:space="preserve">5-СД-4 от </w:t>
      </w:r>
      <w:r w:rsidR="006F564D">
        <w:rPr>
          <w:rFonts w:ascii="Times New Roman" w:hAnsi="Times New Roman"/>
          <w:sz w:val="28"/>
          <w:szCs w:val="28"/>
          <w:lang w:eastAsia="x-none"/>
        </w:rPr>
        <w:t>0</w:t>
      </w:r>
      <w:r>
        <w:rPr>
          <w:rFonts w:ascii="Times New Roman" w:hAnsi="Times New Roman"/>
          <w:sz w:val="28"/>
          <w:szCs w:val="28"/>
          <w:lang w:eastAsia="x-none"/>
        </w:rPr>
        <w:t>6.0</w:t>
      </w:r>
      <w:r w:rsidR="006F564D">
        <w:rPr>
          <w:rFonts w:ascii="Times New Roman" w:hAnsi="Times New Roman"/>
          <w:sz w:val="28"/>
          <w:szCs w:val="28"/>
          <w:lang w:eastAsia="x-none"/>
        </w:rPr>
        <w:t>4</w:t>
      </w:r>
      <w:r>
        <w:rPr>
          <w:rFonts w:ascii="Times New Roman" w:hAnsi="Times New Roman"/>
          <w:sz w:val="28"/>
          <w:szCs w:val="28"/>
          <w:lang w:eastAsia="x-none"/>
        </w:rPr>
        <w:t>.20</w:t>
      </w:r>
      <w:r w:rsidR="006F564D">
        <w:rPr>
          <w:rFonts w:ascii="Times New Roman" w:hAnsi="Times New Roman"/>
          <w:sz w:val="28"/>
          <w:szCs w:val="28"/>
          <w:lang w:eastAsia="x-none"/>
        </w:rPr>
        <w:t>21</w:t>
      </w:r>
      <w:r>
        <w:rPr>
          <w:rFonts w:ascii="Times New Roman" w:hAnsi="Times New Roman"/>
          <w:sz w:val="28"/>
          <w:szCs w:val="28"/>
          <w:lang w:eastAsia="x-none"/>
        </w:rPr>
        <w:t>)</w:t>
      </w:r>
      <w:r w:rsidRPr="003471BB">
        <w:rPr>
          <w:rFonts w:ascii="Times New Roman" w:hAnsi="Times New Roman"/>
          <w:sz w:val="28"/>
          <w:szCs w:val="28"/>
          <w:lang w:val="x-none" w:eastAsia="x-none"/>
        </w:rPr>
        <w:t xml:space="preserve">, </w:t>
      </w:r>
      <w:r w:rsidRPr="003471BB">
        <w:rPr>
          <w:rFonts w:ascii="Times New Roman" w:hAnsi="Times New Roman"/>
          <w:b/>
          <w:i/>
          <w:sz w:val="28"/>
          <w:szCs w:val="28"/>
          <w:lang w:val="x-none" w:eastAsia="x-none"/>
        </w:rPr>
        <w:t>Совет депутатов муниципального округа Академический решил:</w:t>
      </w:r>
    </w:p>
    <w:p w:rsidR="0042795F" w:rsidRDefault="0042795F" w:rsidP="00B806E5">
      <w:pPr>
        <w:tabs>
          <w:tab w:val="left" w:pos="851"/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eastAsia="x-none"/>
        </w:rPr>
      </w:pPr>
    </w:p>
    <w:p w:rsidR="00B806E5" w:rsidRPr="0042795F" w:rsidRDefault="0042795F" w:rsidP="0042795F">
      <w:pPr>
        <w:tabs>
          <w:tab w:val="left" w:pos="851"/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eastAsia="x-none"/>
        </w:rPr>
      </w:pPr>
      <w:r>
        <w:rPr>
          <w:rFonts w:ascii="Times New Roman" w:hAnsi="Times New Roman"/>
          <w:b/>
          <w:i/>
          <w:sz w:val="28"/>
          <w:szCs w:val="28"/>
          <w:lang w:eastAsia="x-none"/>
        </w:rPr>
        <w:t>Вар.1</w:t>
      </w:r>
    </w:p>
    <w:p w:rsidR="0042795F" w:rsidRDefault="00B806E5" w:rsidP="0042795F">
      <w:pPr>
        <w:numPr>
          <w:ilvl w:val="0"/>
          <w:numId w:val="40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x-none"/>
        </w:rPr>
      </w:pPr>
      <w:r w:rsidRPr="006F564D">
        <w:rPr>
          <w:rFonts w:ascii="Times New Roman" w:hAnsi="Times New Roman"/>
          <w:sz w:val="28"/>
          <w:szCs w:val="28"/>
          <w:lang w:val="x-none" w:eastAsia="x-none"/>
        </w:rPr>
        <w:t xml:space="preserve">Согласовать проект изменения Схемы размещения сезонных (летних) кафе при стационарных предприятиях общественного питания на территории Юго-Западного административного округа города Москвы, в части </w:t>
      </w:r>
      <w:r w:rsidR="006F564D">
        <w:rPr>
          <w:rFonts w:ascii="Times New Roman" w:hAnsi="Times New Roman"/>
          <w:sz w:val="28"/>
          <w:szCs w:val="28"/>
          <w:lang w:eastAsia="x-none"/>
        </w:rPr>
        <w:t xml:space="preserve">включения сезонного кафе при </w:t>
      </w:r>
      <w:r w:rsidR="0042795F">
        <w:rPr>
          <w:rFonts w:ascii="Times New Roman" w:hAnsi="Times New Roman"/>
          <w:sz w:val="28"/>
          <w:szCs w:val="28"/>
          <w:lang w:eastAsia="x-none"/>
        </w:rPr>
        <w:t>стационарном предприятии общественного питания ООО «</w:t>
      </w:r>
      <w:proofErr w:type="spellStart"/>
      <w:r w:rsidR="0042795F">
        <w:rPr>
          <w:rFonts w:ascii="Times New Roman" w:hAnsi="Times New Roman"/>
          <w:sz w:val="28"/>
          <w:szCs w:val="28"/>
          <w:lang w:eastAsia="x-none"/>
        </w:rPr>
        <w:t>Стройпродторг</w:t>
      </w:r>
      <w:proofErr w:type="spellEnd"/>
      <w:r w:rsidR="0042795F">
        <w:rPr>
          <w:rFonts w:ascii="Times New Roman" w:hAnsi="Times New Roman"/>
          <w:sz w:val="28"/>
          <w:szCs w:val="28"/>
          <w:lang w:eastAsia="x-none"/>
        </w:rPr>
        <w:t xml:space="preserve">» (66 </w:t>
      </w:r>
      <w:proofErr w:type="spellStart"/>
      <w:r w:rsidR="0042795F">
        <w:rPr>
          <w:rFonts w:ascii="Times New Roman" w:hAnsi="Times New Roman"/>
          <w:sz w:val="28"/>
          <w:szCs w:val="28"/>
          <w:lang w:eastAsia="x-none"/>
        </w:rPr>
        <w:t>кв.м</w:t>
      </w:r>
      <w:proofErr w:type="spellEnd"/>
      <w:r w:rsidR="0042795F">
        <w:rPr>
          <w:rFonts w:ascii="Times New Roman" w:hAnsi="Times New Roman"/>
          <w:sz w:val="28"/>
          <w:szCs w:val="28"/>
          <w:lang w:eastAsia="x-none"/>
        </w:rPr>
        <w:t>.) по адресу: ул. Кржижановского, дом 20/30, корпус 1.</w:t>
      </w:r>
    </w:p>
    <w:p w:rsidR="006F564D" w:rsidRPr="0042795F" w:rsidRDefault="006F564D" w:rsidP="0042795F">
      <w:p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x-none" w:eastAsia="x-none"/>
        </w:rPr>
      </w:pPr>
    </w:p>
    <w:p w:rsidR="0042795F" w:rsidRPr="0042795F" w:rsidRDefault="0042795F" w:rsidP="0042795F">
      <w:pPr>
        <w:tabs>
          <w:tab w:val="left" w:pos="851"/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eastAsia="x-none"/>
        </w:rPr>
      </w:pPr>
      <w:r>
        <w:rPr>
          <w:rFonts w:ascii="Times New Roman" w:hAnsi="Times New Roman"/>
          <w:b/>
          <w:i/>
          <w:sz w:val="28"/>
          <w:szCs w:val="28"/>
          <w:lang w:eastAsia="x-none"/>
        </w:rPr>
        <w:t>Вар.2</w:t>
      </w:r>
    </w:p>
    <w:p w:rsidR="0042795F" w:rsidRPr="0042795F" w:rsidRDefault="0042795F" w:rsidP="0042795F">
      <w:pPr>
        <w:numPr>
          <w:ilvl w:val="0"/>
          <w:numId w:val="7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x-none"/>
        </w:rPr>
      </w:pPr>
      <w:r>
        <w:rPr>
          <w:rFonts w:ascii="Times New Roman" w:hAnsi="Times New Roman"/>
          <w:sz w:val="28"/>
          <w:szCs w:val="28"/>
          <w:lang w:eastAsia="x-none"/>
        </w:rPr>
        <w:t xml:space="preserve">Отказать в согласовании </w:t>
      </w:r>
      <w:r w:rsidRPr="0042795F">
        <w:rPr>
          <w:rFonts w:ascii="Times New Roman" w:hAnsi="Times New Roman"/>
          <w:sz w:val="28"/>
          <w:szCs w:val="28"/>
          <w:lang w:eastAsia="x-none"/>
        </w:rPr>
        <w:t>проект</w:t>
      </w:r>
      <w:r>
        <w:rPr>
          <w:rFonts w:ascii="Times New Roman" w:hAnsi="Times New Roman"/>
          <w:sz w:val="28"/>
          <w:szCs w:val="28"/>
          <w:lang w:eastAsia="x-none"/>
        </w:rPr>
        <w:t>а</w:t>
      </w:r>
      <w:r w:rsidRPr="0042795F">
        <w:rPr>
          <w:rFonts w:ascii="Times New Roman" w:hAnsi="Times New Roman"/>
          <w:sz w:val="28"/>
          <w:szCs w:val="28"/>
          <w:lang w:eastAsia="x-none"/>
        </w:rPr>
        <w:t xml:space="preserve"> изменения Схемы размещения сезонных (летних) кафе при стационарных предприятиях общественного питания на </w:t>
      </w:r>
      <w:r w:rsidRPr="0042795F">
        <w:rPr>
          <w:rFonts w:ascii="Times New Roman" w:hAnsi="Times New Roman"/>
          <w:sz w:val="28"/>
          <w:szCs w:val="28"/>
          <w:lang w:eastAsia="x-none"/>
        </w:rPr>
        <w:lastRenderedPageBreak/>
        <w:t>территории Юго-Западного административного округа города Москвы, в части включения сезонного кафе при стационарном предприятии общественного питания ООО «</w:t>
      </w:r>
      <w:proofErr w:type="spellStart"/>
      <w:r w:rsidRPr="0042795F">
        <w:rPr>
          <w:rFonts w:ascii="Times New Roman" w:hAnsi="Times New Roman"/>
          <w:sz w:val="28"/>
          <w:szCs w:val="28"/>
          <w:lang w:eastAsia="x-none"/>
        </w:rPr>
        <w:t>Стройпродторг</w:t>
      </w:r>
      <w:proofErr w:type="spellEnd"/>
      <w:r w:rsidRPr="0042795F">
        <w:rPr>
          <w:rFonts w:ascii="Times New Roman" w:hAnsi="Times New Roman"/>
          <w:sz w:val="28"/>
          <w:szCs w:val="28"/>
          <w:lang w:eastAsia="x-none"/>
        </w:rPr>
        <w:t xml:space="preserve">» (66 </w:t>
      </w:r>
      <w:proofErr w:type="spellStart"/>
      <w:r w:rsidRPr="0042795F">
        <w:rPr>
          <w:rFonts w:ascii="Times New Roman" w:hAnsi="Times New Roman"/>
          <w:sz w:val="28"/>
          <w:szCs w:val="28"/>
          <w:lang w:eastAsia="x-none"/>
        </w:rPr>
        <w:t>кв.м</w:t>
      </w:r>
      <w:proofErr w:type="spellEnd"/>
      <w:r w:rsidRPr="0042795F">
        <w:rPr>
          <w:rFonts w:ascii="Times New Roman" w:hAnsi="Times New Roman"/>
          <w:sz w:val="28"/>
          <w:szCs w:val="28"/>
          <w:lang w:eastAsia="x-none"/>
        </w:rPr>
        <w:t>.) по адресу: ул. Кржижановского, дом 20/30, корпус 1.</w:t>
      </w:r>
    </w:p>
    <w:p w:rsidR="00B806E5" w:rsidRPr="006F564D" w:rsidRDefault="00B806E5" w:rsidP="0042795F">
      <w:pPr>
        <w:numPr>
          <w:ilvl w:val="0"/>
          <w:numId w:val="7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 w:rsidRPr="006F564D">
        <w:rPr>
          <w:rFonts w:ascii="Times New Roman" w:hAnsi="Times New Roman"/>
          <w:sz w:val="28"/>
          <w:szCs w:val="28"/>
          <w:lang w:val="x-none" w:eastAsia="x-none"/>
        </w:rPr>
        <w:t>Направить настоящее решение в Департамент территориальных органов исполнительной власти города Москвы, префектуру Юго-Западного административного округа города Москвы, управу Академического района</w:t>
      </w:r>
      <w:r w:rsidR="00262DAA">
        <w:rPr>
          <w:rFonts w:ascii="Times New Roman" w:hAnsi="Times New Roman"/>
          <w:sz w:val="28"/>
          <w:szCs w:val="28"/>
          <w:lang w:eastAsia="x-none"/>
        </w:rPr>
        <w:t xml:space="preserve"> города Москвы</w:t>
      </w:r>
      <w:r w:rsidRPr="006F564D">
        <w:rPr>
          <w:rFonts w:ascii="Times New Roman" w:hAnsi="Times New Roman"/>
          <w:sz w:val="28"/>
          <w:szCs w:val="28"/>
          <w:lang w:val="x-none" w:eastAsia="x-none"/>
        </w:rPr>
        <w:t>.</w:t>
      </w:r>
    </w:p>
    <w:p w:rsidR="00B806E5" w:rsidRPr="003471BB" w:rsidRDefault="00B806E5" w:rsidP="0042795F">
      <w:pPr>
        <w:numPr>
          <w:ilvl w:val="0"/>
          <w:numId w:val="7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 w:rsidRPr="003471BB">
        <w:rPr>
          <w:rFonts w:ascii="Times New Roman" w:hAnsi="Times New Roman"/>
          <w:sz w:val="28"/>
          <w:szCs w:val="28"/>
          <w:lang w:val="x-none" w:eastAsia="x-none"/>
        </w:rPr>
        <w:t xml:space="preserve">Опубликовать настоящее решение в бюллетене «Московский муниципальный вестник» и разместить на официальном сайте </w:t>
      </w:r>
      <w:r w:rsidR="0030407F">
        <w:rPr>
          <w:rFonts w:ascii="Times New Roman" w:hAnsi="Times New Roman"/>
          <w:sz w:val="28"/>
          <w:szCs w:val="28"/>
          <w:lang w:eastAsia="x-none"/>
        </w:rPr>
        <w:t xml:space="preserve">муниципального округа Академический </w:t>
      </w:r>
      <w:hyperlink r:id="rId9" w:history="1">
        <w:r w:rsidR="0030407F" w:rsidRPr="00DC07C3">
          <w:rPr>
            <w:rStyle w:val="a6"/>
            <w:rFonts w:ascii="Times New Roman" w:hAnsi="Times New Roman"/>
            <w:sz w:val="28"/>
            <w:szCs w:val="28"/>
            <w:lang w:val="x-none" w:eastAsia="x-none"/>
          </w:rPr>
          <w:t>www.moacadem.ru</w:t>
        </w:r>
      </w:hyperlink>
      <w:r w:rsidRPr="003471BB">
        <w:rPr>
          <w:rFonts w:ascii="Times New Roman" w:hAnsi="Times New Roman"/>
          <w:sz w:val="28"/>
          <w:szCs w:val="28"/>
          <w:lang w:val="x-none" w:eastAsia="x-none"/>
        </w:rPr>
        <w:t>.</w:t>
      </w:r>
    </w:p>
    <w:p w:rsidR="00B806E5" w:rsidRPr="003471BB" w:rsidRDefault="00B806E5" w:rsidP="0042795F">
      <w:pPr>
        <w:numPr>
          <w:ilvl w:val="0"/>
          <w:numId w:val="7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 w:rsidRPr="003471BB">
        <w:rPr>
          <w:rFonts w:ascii="Times New Roman" w:hAnsi="Times New Roman"/>
          <w:sz w:val="28"/>
          <w:szCs w:val="28"/>
        </w:rPr>
        <w:t>Настоящее решение вступает в силу со дня его принятия.</w:t>
      </w:r>
    </w:p>
    <w:p w:rsidR="00B806E5" w:rsidRPr="003471BB" w:rsidRDefault="00B806E5" w:rsidP="0042795F">
      <w:pPr>
        <w:numPr>
          <w:ilvl w:val="0"/>
          <w:numId w:val="7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 w:rsidRPr="003471BB">
        <w:rPr>
          <w:rFonts w:ascii="Times New Roman" w:hAnsi="Times New Roman"/>
          <w:bCs/>
          <w:sz w:val="28"/>
          <w:szCs w:val="28"/>
        </w:rPr>
        <w:t xml:space="preserve">Контроль за </w:t>
      </w:r>
      <w:r w:rsidRPr="003471BB">
        <w:rPr>
          <w:rFonts w:ascii="Times New Roman" w:hAnsi="Times New Roman"/>
          <w:sz w:val="28"/>
          <w:szCs w:val="28"/>
        </w:rPr>
        <w:t>исполнением настоящего решения возложить на временно исполняющего обязанности главы муниципального округа Академический Шефер Маргариту Викторовну.</w:t>
      </w:r>
    </w:p>
    <w:p w:rsidR="00B0416A" w:rsidRPr="00B806E5" w:rsidRDefault="00B0416A" w:rsidP="00B041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x-none"/>
        </w:rPr>
      </w:pPr>
    </w:p>
    <w:p w:rsidR="00B0416A" w:rsidRDefault="00B0416A" w:rsidP="00B041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0416A" w:rsidRPr="00B0416A" w:rsidRDefault="00B0416A" w:rsidP="00B041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416A">
        <w:rPr>
          <w:rFonts w:ascii="Times New Roman" w:hAnsi="Times New Roman"/>
          <w:sz w:val="28"/>
          <w:szCs w:val="28"/>
        </w:rPr>
        <w:t xml:space="preserve">Результат голосования «За» -  «Против» -  «Воздержались» - </w:t>
      </w:r>
    </w:p>
    <w:p w:rsidR="00236772" w:rsidRPr="008C457F" w:rsidRDefault="00236772" w:rsidP="009A7589">
      <w:pPr>
        <w:spacing w:after="0" w:line="252" w:lineRule="auto"/>
        <w:jc w:val="center"/>
        <w:rPr>
          <w:rFonts w:ascii="Times New Roman" w:hAnsi="Times New Roman"/>
          <w:sz w:val="28"/>
          <w:szCs w:val="28"/>
          <w:lang w:val="x-none"/>
        </w:rPr>
      </w:pPr>
    </w:p>
    <w:p w:rsidR="00054858" w:rsidRPr="00156C07" w:rsidRDefault="00156C07" w:rsidP="00CF75B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Ознакомлен:</w:t>
      </w:r>
    </w:p>
    <w:p w:rsidR="00054858" w:rsidRPr="00156C07" w:rsidRDefault="00054858" w:rsidP="00CF75B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56C07">
        <w:rPr>
          <w:rFonts w:ascii="Times New Roman" w:hAnsi="Times New Roman"/>
          <w:bCs/>
          <w:sz w:val="28"/>
          <w:szCs w:val="28"/>
        </w:rPr>
        <w:t>Врио главы МО</w:t>
      </w:r>
    </w:p>
    <w:p w:rsidR="00156C07" w:rsidRPr="00156C07" w:rsidRDefault="00054858" w:rsidP="00811B6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56C07">
        <w:rPr>
          <w:rFonts w:ascii="Times New Roman" w:hAnsi="Times New Roman"/>
          <w:bCs/>
          <w:sz w:val="28"/>
          <w:szCs w:val="28"/>
        </w:rPr>
        <w:t xml:space="preserve">Академический </w:t>
      </w:r>
      <w:r w:rsidRPr="00156C07">
        <w:rPr>
          <w:rFonts w:ascii="Times New Roman" w:hAnsi="Times New Roman"/>
          <w:bCs/>
          <w:sz w:val="28"/>
          <w:szCs w:val="28"/>
        </w:rPr>
        <w:tab/>
        <w:t xml:space="preserve">                    </w:t>
      </w:r>
      <w:r w:rsidRPr="00156C07">
        <w:rPr>
          <w:rFonts w:ascii="Times New Roman" w:hAnsi="Times New Roman"/>
          <w:bCs/>
          <w:sz w:val="28"/>
          <w:szCs w:val="28"/>
        </w:rPr>
        <w:tab/>
      </w:r>
      <w:r w:rsidRPr="00156C07">
        <w:rPr>
          <w:rFonts w:ascii="Times New Roman" w:hAnsi="Times New Roman"/>
          <w:bCs/>
          <w:sz w:val="28"/>
          <w:szCs w:val="28"/>
        </w:rPr>
        <w:tab/>
      </w:r>
      <w:r w:rsidRPr="00156C07">
        <w:rPr>
          <w:rFonts w:ascii="Times New Roman" w:hAnsi="Times New Roman"/>
          <w:bCs/>
          <w:sz w:val="28"/>
          <w:szCs w:val="28"/>
        </w:rPr>
        <w:tab/>
      </w:r>
      <w:r w:rsidRPr="00156C07">
        <w:rPr>
          <w:rFonts w:ascii="Times New Roman" w:hAnsi="Times New Roman"/>
          <w:bCs/>
          <w:sz w:val="28"/>
          <w:szCs w:val="28"/>
        </w:rPr>
        <w:tab/>
      </w:r>
      <w:r w:rsidRPr="00156C07">
        <w:rPr>
          <w:rFonts w:ascii="Times New Roman" w:hAnsi="Times New Roman"/>
          <w:bCs/>
          <w:sz w:val="28"/>
          <w:szCs w:val="28"/>
        </w:rPr>
        <w:tab/>
      </w:r>
      <w:r w:rsidRPr="00156C07">
        <w:rPr>
          <w:rFonts w:ascii="Times New Roman" w:hAnsi="Times New Roman"/>
          <w:bCs/>
          <w:sz w:val="28"/>
          <w:szCs w:val="28"/>
        </w:rPr>
        <w:tab/>
      </w:r>
      <w:r w:rsidRPr="00156C07">
        <w:rPr>
          <w:rFonts w:ascii="Times New Roman" w:hAnsi="Times New Roman"/>
          <w:bCs/>
          <w:sz w:val="28"/>
          <w:szCs w:val="28"/>
        </w:rPr>
        <w:tab/>
        <w:t xml:space="preserve">           </w:t>
      </w:r>
    </w:p>
    <w:p w:rsidR="0097199D" w:rsidRPr="00156C07" w:rsidRDefault="00156C07" w:rsidP="00811B65">
      <w:pPr>
        <w:spacing w:after="0" w:line="240" w:lineRule="auto"/>
        <w:jc w:val="both"/>
        <w:rPr>
          <w:rStyle w:val="a7"/>
          <w:bCs w:val="0"/>
          <w:szCs w:val="28"/>
        </w:rPr>
      </w:pPr>
      <w:r w:rsidRPr="00156C07">
        <w:rPr>
          <w:rFonts w:ascii="Times New Roman" w:hAnsi="Times New Roman"/>
          <w:bCs/>
          <w:sz w:val="28"/>
          <w:szCs w:val="28"/>
        </w:rPr>
        <w:t>_______________</w:t>
      </w:r>
      <w:r w:rsidR="00054858" w:rsidRPr="00156C07">
        <w:rPr>
          <w:rFonts w:ascii="Times New Roman" w:hAnsi="Times New Roman"/>
          <w:bCs/>
          <w:sz w:val="28"/>
          <w:szCs w:val="28"/>
        </w:rPr>
        <w:t>М.В. Шефер</w:t>
      </w:r>
    </w:p>
    <w:sectPr w:rsidR="0097199D" w:rsidRPr="00156C07" w:rsidSect="00811B65">
      <w:pgSz w:w="11900" w:h="16800"/>
      <w:pgMar w:top="709" w:right="567" w:bottom="709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000" w:rsidRDefault="00A07000" w:rsidP="008E7E50">
      <w:pPr>
        <w:spacing w:after="0" w:line="240" w:lineRule="auto"/>
      </w:pPr>
      <w:r>
        <w:separator/>
      </w:r>
    </w:p>
  </w:endnote>
  <w:endnote w:type="continuationSeparator" w:id="0">
    <w:p w:rsidR="00A07000" w:rsidRDefault="00A07000" w:rsidP="008E7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000" w:rsidRDefault="00A07000" w:rsidP="008E7E50">
      <w:pPr>
        <w:spacing w:after="0" w:line="240" w:lineRule="auto"/>
      </w:pPr>
      <w:r>
        <w:separator/>
      </w:r>
    </w:p>
  </w:footnote>
  <w:footnote w:type="continuationSeparator" w:id="0">
    <w:p w:rsidR="00A07000" w:rsidRDefault="00A07000" w:rsidP="008E7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00000010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tabs>
          <w:tab w:val="num" w:pos="1800"/>
        </w:tabs>
        <w:ind w:left="2160" w:hanging="180"/>
      </w:pPr>
      <w:rPr>
        <w:u w:val="none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tabs>
          <w:tab w:val="num" w:pos="3960"/>
        </w:tabs>
        <w:ind w:left="4320" w:hanging="180"/>
      </w:pPr>
      <w:rPr>
        <w:u w:val="none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tabs>
          <w:tab w:val="num" w:pos="6120"/>
        </w:tabs>
        <w:ind w:left="6480" w:hanging="180"/>
      </w:pPr>
      <w:rPr>
        <w:u w:val="none"/>
      </w:rPr>
    </w:lvl>
  </w:abstractNum>
  <w:abstractNum w:abstractNumId="1">
    <w:nsid w:val="00000011"/>
    <w:multiLevelType w:val="multilevel"/>
    <w:tmpl w:val="00000011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tabs>
          <w:tab w:val="num" w:pos="1800"/>
        </w:tabs>
        <w:ind w:left="2160" w:hanging="180"/>
      </w:pPr>
      <w:rPr>
        <w:u w:val="none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tabs>
          <w:tab w:val="num" w:pos="3960"/>
        </w:tabs>
        <w:ind w:left="4320" w:hanging="180"/>
      </w:pPr>
      <w:rPr>
        <w:u w:val="none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tabs>
          <w:tab w:val="num" w:pos="6120"/>
        </w:tabs>
        <w:ind w:left="6480" w:hanging="180"/>
      </w:pPr>
      <w:rPr>
        <w:u w:val="none"/>
      </w:rPr>
    </w:lvl>
  </w:abstractNum>
  <w:abstractNum w:abstractNumId="2">
    <w:nsid w:val="00000015"/>
    <w:multiLevelType w:val="multilevel"/>
    <w:tmpl w:val="00000015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tabs>
          <w:tab w:val="num" w:pos="1800"/>
        </w:tabs>
        <w:ind w:left="2160" w:hanging="180"/>
      </w:pPr>
      <w:rPr>
        <w:u w:val="none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tabs>
          <w:tab w:val="num" w:pos="3960"/>
        </w:tabs>
        <w:ind w:left="4320" w:hanging="180"/>
      </w:pPr>
      <w:rPr>
        <w:u w:val="none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tabs>
          <w:tab w:val="num" w:pos="6120"/>
        </w:tabs>
        <w:ind w:left="6480" w:hanging="180"/>
      </w:pPr>
      <w:rPr>
        <w:u w:val="none"/>
      </w:rPr>
    </w:lvl>
  </w:abstractNum>
  <w:abstractNum w:abstractNumId="3">
    <w:nsid w:val="00000016"/>
    <w:multiLevelType w:val="multilevel"/>
    <w:tmpl w:val="00000016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tabs>
          <w:tab w:val="num" w:pos="1800"/>
        </w:tabs>
        <w:ind w:left="2160" w:hanging="180"/>
      </w:pPr>
      <w:rPr>
        <w:u w:val="none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tabs>
          <w:tab w:val="num" w:pos="3960"/>
        </w:tabs>
        <w:ind w:left="4320" w:hanging="180"/>
      </w:pPr>
      <w:rPr>
        <w:u w:val="none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tabs>
          <w:tab w:val="num" w:pos="6120"/>
        </w:tabs>
        <w:ind w:left="6480" w:hanging="180"/>
      </w:pPr>
      <w:rPr>
        <w:u w:val="none"/>
      </w:rPr>
    </w:lvl>
  </w:abstractNum>
  <w:abstractNum w:abstractNumId="4">
    <w:nsid w:val="0000001B"/>
    <w:multiLevelType w:val="multilevel"/>
    <w:tmpl w:val="0000001B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tabs>
          <w:tab w:val="num" w:pos="1800"/>
        </w:tabs>
        <w:ind w:left="2160" w:hanging="180"/>
      </w:pPr>
      <w:rPr>
        <w:u w:val="none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tabs>
          <w:tab w:val="num" w:pos="3960"/>
        </w:tabs>
        <w:ind w:left="4320" w:hanging="180"/>
      </w:pPr>
      <w:rPr>
        <w:u w:val="none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tabs>
          <w:tab w:val="num" w:pos="6120"/>
        </w:tabs>
        <w:ind w:left="6480" w:hanging="180"/>
      </w:pPr>
      <w:rPr>
        <w:u w:val="none"/>
      </w:rPr>
    </w:lvl>
  </w:abstractNum>
  <w:abstractNum w:abstractNumId="5">
    <w:nsid w:val="0000001C"/>
    <w:multiLevelType w:val="multilevel"/>
    <w:tmpl w:val="0000001C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tabs>
          <w:tab w:val="num" w:pos="1800"/>
        </w:tabs>
        <w:ind w:left="2160" w:hanging="180"/>
      </w:pPr>
      <w:rPr>
        <w:u w:val="none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tabs>
          <w:tab w:val="num" w:pos="3960"/>
        </w:tabs>
        <w:ind w:left="4320" w:hanging="180"/>
      </w:pPr>
      <w:rPr>
        <w:u w:val="none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tabs>
          <w:tab w:val="num" w:pos="6120"/>
        </w:tabs>
        <w:ind w:left="6480" w:hanging="180"/>
      </w:pPr>
      <w:rPr>
        <w:u w:val="none"/>
      </w:rPr>
    </w:lvl>
  </w:abstractNum>
  <w:abstractNum w:abstractNumId="6">
    <w:nsid w:val="00000021"/>
    <w:multiLevelType w:val="multilevel"/>
    <w:tmpl w:val="00000021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tabs>
          <w:tab w:val="num" w:pos="1800"/>
        </w:tabs>
        <w:ind w:left="2160" w:hanging="180"/>
      </w:pPr>
      <w:rPr>
        <w:u w:val="none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tabs>
          <w:tab w:val="num" w:pos="3960"/>
        </w:tabs>
        <w:ind w:left="4320" w:hanging="180"/>
      </w:pPr>
      <w:rPr>
        <w:u w:val="none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tabs>
          <w:tab w:val="num" w:pos="6120"/>
        </w:tabs>
        <w:ind w:left="6480" w:hanging="180"/>
      </w:pPr>
      <w:rPr>
        <w:u w:val="none"/>
      </w:rPr>
    </w:lvl>
  </w:abstractNum>
  <w:abstractNum w:abstractNumId="7">
    <w:nsid w:val="0000002E"/>
    <w:multiLevelType w:val="multilevel"/>
    <w:tmpl w:val="0000002E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tabs>
          <w:tab w:val="num" w:pos="1800"/>
        </w:tabs>
        <w:ind w:left="2160" w:hanging="180"/>
      </w:pPr>
      <w:rPr>
        <w:u w:val="none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tabs>
          <w:tab w:val="num" w:pos="3960"/>
        </w:tabs>
        <w:ind w:left="4320" w:hanging="180"/>
      </w:pPr>
      <w:rPr>
        <w:u w:val="none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tabs>
          <w:tab w:val="num" w:pos="6120"/>
        </w:tabs>
        <w:ind w:left="6480" w:hanging="180"/>
      </w:pPr>
      <w:rPr>
        <w:u w:val="none"/>
      </w:rPr>
    </w:lvl>
  </w:abstractNum>
  <w:abstractNum w:abstractNumId="8">
    <w:nsid w:val="00000033"/>
    <w:multiLevelType w:val="multilevel"/>
    <w:tmpl w:val="00000033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tabs>
          <w:tab w:val="num" w:pos="1800"/>
        </w:tabs>
        <w:ind w:left="2160" w:hanging="180"/>
      </w:pPr>
      <w:rPr>
        <w:u w:val="none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tabs>
          <w:tab w:val="num" w:pos="3960"/>
        </w:tabs>
        <w:ind w:left="4320" w:hanging="180"/>
      </w:pPr>
      <w:rPr>
        <w:u w:val="none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tabs>
          <w:tab w:val="num" w:pos="6120"/>
        </w:tabs>
        <w:ind w:left="6480" w:hanging="180"/>
      </w:pPr>
      <w:rPr>
        <w:u w:val="none"/>
      </w:rPr>
    </w:lvl>
  </w:abstractNum>
  <w:abstractNum w:abstractNumId="9">
    <w:nsid w:val="0000003E"/>
    <w:multiLevelType w:val="multilevel"/>
    <w:tmpl w:val="0000003E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tabs>
          <w:tab w:val="num" w:pos="1800"/>
        </w:tabs>
        <w:ind w:left="2160" w:hanging="180"/>
      </w:pPr>
      <w:rPr>
        <w:u w:val="none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tabs>
          <w:tab w:val="num" w:pos="3960"/>
        </w:tabs>
        <w:ind w:left="4320" w:hanging="180"/>
      </w:pPr>
      <w:rPr>
        <w:u w:val="none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tabs>
          <w:tab w:val="num" w:pos="6120"/>
        </w:tabs>
        <w:ind w:left="6480" w:hanging="180"/>
      </w:pPr>
      <w:rPr>
        <w:u w:val="none"/>
      </w:rPr>
    </w:lvl>
  </w:abstractNum>
  <w:abstractNum w:abstractNumId="10">
    <w:nsid w:val="0000003F"/>
    <w:multiLevelType w:val="multilevel"/>
    <w:tmpl w:val="0000003F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tabs>
          <w:tab w:val="num" w:pos="1800"/>
        </w:tabs>
        <w:ind w:left="2160" w:hanging="180"/>
      </w:pPr>
      <w:rPr>
        <w:u w:val="none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tabs>
          <w:tab w:val="num" w:pos="3960"/>
        </w:tabs>
        <w:ind w:left="4320" w:hanging="180"/>
      </w:pPr>
      <w:rPr>
        <w:u w:val="none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tabs>
          <w:tab w:val="num" w:pos="6120"/>
        </w:tabs>
        <w:ind w:left="6480" w:hanging="180"/>
      </w:pPr>
      <w:rPr>
        <w:u w:val="none"/>
      </w:rPr>
    </w:lvl>
  </w:abstractNum>
  <w:abstractNum w:abstractNumId="11">
    <w:nsid w:val="00503234"/>
    <w:multiLevelType w:val="hybridMultilevel"/>
    <w:tmpl w:val="70C6D82A"/>
    <w:lvl w:ilvl="0" w:tplc="CC2C59FC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2">
    <w:nsid w:val="01246366"/>
    <w:multiLevelType w:val="multilevel"/>
    <w:tmpl w:val="7AB86C4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09C04993"/>
    <w:multiLevelType w:val="hybridMultilevel"/>
    <w:tmpl w:val="82A0AC06"/>
    <w:lvl w:ilvl="0" w:tplc="DC343C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9F770E9"/>
    <w:multiLevelType w:val="hybridMultilevel"/>
    <w:tmpl w:val="C6A8A7AE"/>
    <w:lvl w:ilvl="0" w:tplc="329CD3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0A895E14"/>
    <w:multiLevelType w:val="multilevel"/>
    <w:tmpl w:val="017662E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6">
    <w:nsid w:val="0DF407C9"/>
    <w:multiLevelType w:val="hybridMultilevel"/>
    <w:tmpl w:val="918C291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29215A1"/>
    <w:multiLevelType w:val="hybridMultilevel"/>
    <w:tmpl w:val="2B48BFFA"/>
    <w:lvl w:ilvl="0" w:tplc="C75CBB0C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137F20FC"/>
    <w:multiLevelType w:val="hybridMultilevel"/>
    <w:tmpl w:val="FFECBE28"/>
    <w:lvl w:ilvl="0" w:tplc="692659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1E4D1EA3"/>
    <w:multiLevelType w:val="multilevel"/>
    <w:tmpl w:val="4BA0AD2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1FD5768B"/>
    <w:multiLevelType w:val="hybridMultilevel"/>
    <w:tmpl w:val="00F6342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734386E"/>
    <w:multiLevelType w:val="hybridMultilevel"/>
    <w:tmpl w:val="ED4412DC"/>
    <w:lvl w:ilvl="0" w:tplc="5DF886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2D7525C4"/>
    <w:multiLevelType w:val="hybridMultilevel"/>
    <w:tmpl w:val="80A84884"/>
    <w:lvl w:ilvl="0" w:tplc="714C0AC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302434"/>
    <w:multiLevelType w:val="hybridMultilevel"/>
    <w:tmpl w:val="53B22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2D2E1E"/>
    <w:multiLevelType w:val="hybridMultilevel"/>
    <w:tmpl w:val="832A4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9C3273F"/>
    <w:multiLevelType w:val="hybridMultilevel"/>
    <w:tmpl w:val="338E447E"/>
    <w:lvl w:ilvl="0" w:tplc="7C4E32F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3417FA"/>
    <w:multiLevelType w:val="hybridMultilevel"/>
    <w:tmpl w:val="4824F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F3E60E9"/>
    <w:multiLevelType w:val="multilevel"/>
    <w:tmpl w:val="0AB40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4D8A5A53"/>
    <w:multiLevelType w:val="hybridMultilevel"/>
    <w:tmpl w:val="FAD8BBDA"/>
    <w:lvl w:ilvl="0" w:tplc="2466CD2C">
      <w:start w:val="1"/>
      <w:numFmt w:val="decimal"/>
      <w:lvlText w:val="%1."/>
      <w:lvlJc w:val="left"/>
      <w:pPr>
        <w:ind w:left="91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38" w:hanging="360"/>
      </w:pPr>
    </w:lvl>
    <w:lvl w:ilvl="2" w:tplc="0419001B" w:tentative="1">
      <w:start w:val="1"/>
      <w:numFmt w:val="lowerRoman"/>
      <w:lvlText w:val="%3."/>
      <w:lvlJc w:val="right"/>
      <w:pPr>
        <w:ind w:left="2358" w:hanging="180"/>
      </w:pPr>
    </w:lvl>
    <w:lvl w:ilvl="3" w:tplc="0419000F" w:tentative="1">
      <w:start w:val="1"/>
      <w:numFmt w:val="decimal"/>
      <w:lvlText w:val="%4."/>
      <w:lvlJc w:val="left"/>
      <w:pPr>
        <w:ind w:left="3078" w:hanging="360"/>
      </w:pPr>
    </w:lvl>
    <w:lvl w:ilvl="4" w:tplc="04190019" w:tentative="1">
      <w:start w:val="1"/>
      <w:numFmt w:val="lowerLetter"/>
      <w:lvlText w:val="%5."/>
      <w:lvlJc w:val="left"/>
      <w:pPr>
        <w:ind w:left="3798" w:hanging="360"/>
      </w:pPr>
    </w:lvl>
    <w:lvl w:ilvl="5" w:tplc="0419001B" w:tentative="1">
      <w:start w:val="1"/>
      <w:numFmt w:val="lowerRoman"/>
      <w:lvlText w:val="%6."/>
      <w:lvlJc w:val="right"/>
      <w:pPr>
        <w:ind w:left="4518" w:hanging="180"/>
      </w:pPr>
    </w:lvl>
    <w:lvl w:ilvl="6" w:tplc="0419000F" w:tentative="1">
      <w:start w:val="1"/>
      <w:numFmt w:val="decimal"/>
      <w:lvlText w:val="%7."/>
      <w:lvlJc w:val="left"/>
      <w:pPr>
        <w:ind w:left="5238" w:hanging="360"/>
      </w:pPr>
    </w:lvl>
    <w:lvl w:ilvl="7" w:tplc="04190019" w:tentative="1">
      <w:start w:val="1"/>
      <w:numFmt w:val="lowerLetter"/>
      <w:lvlText w:val="%8."/>
      <w:lvlJc w:val="left"/>
      <w:pPr>
        <w:ind w:left="5958" w:hanging="360"/>
      </w:pPr>
    </w:lvl>
    <w:lvl w:ilvl="8" w:tplc="0419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29">
    <w:nsid w:val="4F717599"/>
    <w:multiLevelType w:val="hybridMultilevel"/>
    <w:tmpl w:val="237248FC"/>
    <w:lvl w:ilvl="0" w:tplc="2FA8C7CA">
      <w:start w:val="7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4FDE443E"/>
    <w:multiLevelType w:val="hybridMultilevel"/>
    <w:tmpl w:val="67B87540"/>
    <w:lvl w:ilvl="0" w:tplc="AE30FC16">
      <w:start w:val="1"/>
      <w:numFmt w:val="decimal"/>
      <w:lvlText w:val="%1."/>
      <w:lvlJc w:val="left"/>
      <w:pPr>
        <w:ind w:left="1517" w:hanging="9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16C5346"/>
    <w:multiLevelType w:val="multilevel"/>
    <w:tmpl w:val="7C346258"/>
    <w:lvl w:ilvl="0">
      <w:start w:val="1"/>
      <w:numFmt w:val="decimal"/>
      <w:suff w:val="space"/>
      <w:lvlText w:val="%1."/>
      <w:lvlJc w:val="left"/>
      <w:pPr>
        <w:ind w:left="1617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27" w:hanging="2160"/>
      </w:pPr>
      <w:rPr>
        <w:rFonts w:hint="default"/>
      </w:rPr>
    </w:lvl>
  </w:abstractNum>
  <w:abstractNum w:abstractNumId="32">
    <w:nsid w:val="539A7AC3"/>
    <w:multiLevelType w:val="hybridMultilevel"/>
    <w:tmpl w:val="CD46AACA"/>
    <w:lvl w:ilvl="0" w:tplc="7A36D6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5F6B43A3"/>
    <w:multiLevelType w:val="hybridMultilevel"/>
    <w:tmpl w:val="1FF42A56"/>
    <w:lvl w:ilvl="0" w:tplc="B400D07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766488"/>
    <w:multiLevelType w:val="hybridMultilevel"/>
    <w:tmpl w:val="A806A2D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A056BA"/>
    <w:multiLevelType w:val="multilevel"/>
    <w:tmpl w:val="6F34758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6">
    <w:nsid w:val="64D91964"/>
    <w:multiLevelType w:val="hybridMultilevel"/>
    <w:tmpl w:val="66F09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54E213D"/>
    <w:multiLevelType w:val="hybridMultilevel"/>
    <w:tmpl w:val="9C923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AE21F67"/>
    <w:multiLevelType w:val="hybridMultilevel"/>
    <w:tmpl w:val="91642AE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A8502F"/>
    <w:multiLevelType w:val="hybridMultilevel"/>
    <w:tmpl w:val="CEB2F7AA"/>
    <w:lvl w:ilvl="0" w:tplc="4F46C0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5"/>
  </w:num>
  <w:num w:numId="2">
    <w:abstractNumId w:val="19"/>
  </w:num>
  <w:num w:numId="3">
    <w:abstractNumId w:val="34"/>
  </w:num>
  <w:num w:numId="4">
    <w:abstractNumId w:val="39"/>
  </w:num>
  <w:num w:numId="5">
    <w:abstractNumId w:val="14"/>
  </w:num>
  <w:num w:numId="6">
    <w:abstractNumId w:val="21"/>
  </w:num>
  <w:num w:numId="7">
    <w:abstractNumId w:val="31"/>
  </w:num>
  <w:num w:numId="8">
    <w:abstractNumId w:val="30"/>
  </w:num>
  <w:num w:numId="9">
    <w:abstractNumId w:val="32"/>
  </w:num>
  <w:num w:numId="10">
    <w:abstractNumId w:val="33"/>
  </w:num>
  <w:num w:numId="11">
    <w:abstractNumId w:val="12"/>
  </w:num>
  <w:num w:numId="12">
    <w:abstractNumId w:val="27"/>
  </w:num>
  <w:num w:numId="13">
    <w:abstractNumId w:val="23"/>
  </w:num>
  <w:num w:numId="14">
    <w:abstractNumId w:val="38"/>
  </w:num>
  <w:num w:numId="15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5"/>
  </w:num>
  <w:num w:numId="26">
    <w:abstractNumId w:val="6"/>
  </w:num>
  <w:num w:numId="27">
    <w:abstractNumId w:val="7"/>
  </w:num>
  <w:num w:numId="28">
    <w:abstractNumId w:val="8"/>
  </w:num>
  <w:num w:numId="29">
    <w:abstractNumId w:val="9"/>
  </w:num>
  <w:num w:numId="30">
    <w:abstractNumId w:val="10"/>
  </w:num>
  <w:num w:numId="31">
    <w:abstractNumId w:val="22"/>
  </w:num>
  <w:num w:numId="32">
    <w:abstractNumId w:val="16"/>
  </w:num>
  <w:num w:numId="33">
    <w:abstractNumId w:val="20"/>
  </w:num>
  <w:num w:numId="34">
    <w:abstractNumId w:val="11"/>
  </w:num>
  <w:num w:numId="35">
    <w:abstractNumId w:val="28"/>
  </w:num>
  <w:num w:numId="36">
    <w:abstractNumId w:val="18"/>
  </w:num>
  <w:num w:numId="37">
    <w:abstractNumId w:val="29"/>
  </w:num>
  <w:num w:numId="38">
    <w:abstractNumId w:val="35"/>
  </w:num>
  <w:num w:numId="39">
    <w:abstractNumId w:val="13"/>
  </w:num>
  <w:num w:numId="40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A89"/>
    <w:rsid w:val="0000092E"/>
    <w:rsid w:val="000018C3"/>
    <w:rsid w:val="000061F9"/>
    <w:rsid w:val="000067A9"/>
    <w:rsid w:val="00013F1F"/>
    <w:rsid w:val="000158B0"/>
    <w:rsid w:val="00020F15"/>
    <w:rsid w:val="000229BA"/>
    <w:rsid w:val="00030AA8"/>
    <w:rsid w:val="00030C0C"/>
    <w:rsid w:val="000347ED"/>
    <w:rsid w:val="00034946"/>
    <w:rsid w:val="0003561E"/>
    <w:rsid w:val="00035D46"/>
    <w:rsid w:val="00047AD6"/>
    <w:rsid w:val="00054858"/>
    <w:rsid w:val="0005605E"/>
    <w:rsid w:val="00056679"/>
    <w:rsid w:val="0006647D"/>
    <w:rsid w:val="000848CB"/>
    <w:rsid w:val="00084CBE"/>
    <w:rsid w:val="00086F47"/>
    <w:rsid w:val="0009558F"/>
    <w:rsid w:val="000A355F"/>
    <w:rsid w:val="000A4245"/>
    <w:rsid w:val="000A5DB7"/>
    <w:rsid w:val="000B5B73"/>
    <w:rsid w:val="000B78B4"/>
    <w:rsid w:val="000C3705"/>
    <w:rsid w:val="000C45CF"/>
    <w:rsid w:val="000C5707"/>
    <w:rsid w:val="000D42F3"/>
    <w:rsid w:val="000E0A6F"/>
    <w:rsid w:val="000E1995"/>
    <w:rsid w:val="000F6E43"/>
    <w:rsid w:val="00102910"/>
    <w:rsid w:val="001074FE"/>
    <w:rsid w:val="00110C35"/>
    <w:rsid w:val="001130E3"/>
    <w:rsid w:val="001270D9"/>
    <w:rsid w:val="001305AF"/>
    <w:rsid w:val="00137F9A"/>
    <w:rsid w:val="0014158E"/>
    <w:rsid w:val="00152CE8"/>
    <w:rsid w:val="00156C07"/>
    <w:rsid w:val="00160B7C"/>
    <w:rsid w:val="001636AB"/>
    <w:rsid w:val="00170C9E"/>
    <w:rsid w:val="00175079"/>
    <w:rsid w:val="00192D6C"/>
    <w:rsid w:val="001947AC"/>
    <w:rsid w:val="001B110F"/>
    <w:rsid w:val="001B3A8A"/>
    <w:rsid w:val="001B64A8"/>
    <w:rsid w:val="001C56FD"/>
    <w:rsid w:val="001C75BF"/>
    <w:rsid w:val="001D14A2"/>
    <w:rsid w:val="001E09F6"/>
    <w:rsid w:val="001F7AE5"/>
    <w:rsid w:val="001F7DD7"/>
    <w:rsid w:val="00200D2B"/>
    <w:rsid w:val="002071A4"/>
    <w:rsid w:val="0021110E"/>
    <w:rsid w:val="0021316C"/>
    <w:rsid w:val="002165B9"/>
    <w:rsid w:val="0022554B"/>
    <w:rsid w:val="00230100"/>
    <w:rsid w:val="00236772"/>
    <w:rsid w:val="0025020B"/>
    <w:rsid w:val="00252A89"/>
    <w:rsid w:val="0026282C"/>
    <w:rsid w:val="00262DAA"/>
    <w:rsid w:val="00263933"/>
    <w:rsid w:val="00264C6D"/>
    <w:rsid w:val="0026661A"/>
    <w:rsid w:val="002667EF"/>
    <w:rsid w:val="00266B82"/>
    <w:rsid w:val="0027589E"/>
    <w:rsid w:val="002852F4"/>
    <w:rsid w:val="00296D69"/>
    <w:rsid w:val="002A48FD"/>
    <w:rsid w:val="002B16F7"/>
    <w:rsid w:val="002B2F26"/>
    <w:rsid w:val="002B68CF"/>
    <w:rsid w:val="002C084A"/>
    <w:rsid w:val="002C0B12"/>
    <w:rsid w:val="002C35DC"/>
    <w:rsid w:val="002C4E51"/>
    <w:rsid w:val="002D251C"/>
    <w:rsid w:val="002D58BA"/>
    <w:rsid w:val="002F1576"/>
    <w:rsid w:val="002F3700"/>
    <w:rsid w:val="002F395E"/>
    <w:rsid w:val="002F5FEF"/>
    <w:rsid w:val="00301DCA"/>
    <w:rsid w:val="0030407F"/>
    <w:rsid w:val="00306CDC"/>
    <w:rsid w:val="00316E34"/>
    <w:rsid w:val="003322B3"/>
    <w:rsid w:val="00336E8B"/>
    <w:rsid w:val="0033749F"/>
    <w:rsid w:val="00337BBB"/>
    <w:rsid w:val="00340DE2"/>
    <w:rsid w:val="00344319"/>
    <w:rsid w:val="003527D2"/>
    <w:rsid w:val="003722D9"/>
    <w:rsid w:val="00372520"/>
    <w:rsid w:val="00375505"/>
    <w:rsid w:val="003805C0"/>
    <w:rsid w:val="003833BF"/>
    <w:rsid w:val="003940E6"/>
    <w:rsid w:val="00396FEE"/>
    <w:rsid w:val="003B3CE2"/>
    <w:rsid w:val="003B4E64"/>
    <w:rsid w:val="003C7F98"/>
    <w:rsid w:val="003D0A46"/>
    <w:rsid w:val="003D149E"/>
    <w:rsid w:val="003D2188"/>
    <w:rsid w:val="003D26CF"/>
    <w:rsid w:val="003D3DB6"/>
    <w:rsid w:val="003E2CFE"/>
    <w:rsid w:val="003E5B6B"/>
    <w:rsid w:val="003F43A2"/>
    <w:rsid w:val="003F704A"/>
    <w:rsid w:val="0040073F"/>
    <w:rsid w:val="004114C8"/>
    <w:rsid w:val="004210F5"/>
    <w:rsid w:val="00424E4A"/>
    <w:rsid w:val="0042795F"/>
    <w:rsid w:val="0043388E"/>
    <w:rsid w:val="00441B0F"/>
    <w:rsid w:val="00447A45"/>
    <w:rsid w:val="0045022B"/>
    <w:rsid w:val="00450EB2"/>
    <w:rsid w:val="00464E75"/>
    <w:rsid w:val="00466A05"/>
    <w:rsid w:val="00466A1D"/>
    <w:rsid w:val="00475DF0"/>
    <w:rsid w:val="0048783B"/>
    <w:rsid w:val="00491CFC"/>
    <w:rsid w:val="0049255B"/>
    <w:rsid w:val="00492FEB"/>
    <w:rsid w:val="00496567"/>
    <w:rsid w:val="004A600C"/>
    <w:rsid w:val="004A6A47"/>
    <w:rsid w:val="004A70D8"/>
    <w:rsid w:val="004C197D"/>
    <w:rsid w:val="004C28C9"/>
    <w:rsid w:val="004C45B6"/>
    <w:rsid w:val="004C68CF"/>
    <w:rsid w:val="004D6B04"/>
    <w:rsid w:val="004E03C2"/>
    <w:rsid w:val="004E2E2A"/>
    <w:rsid w:val="004E4504"/>
    <w:rsid w:val="004E58BC"/>
    <w:rsid w:val="004E59A7"/>
    <w:rsid w:val="004E7FB2"/>
    <w:rsid w:val="004F2E20"/>
    <w:rsid w:val="004F61DC"/>
    <w:rsid w:val="004F79B4"/>
    <w:rsid w:val="005028DE"/>
    <w:rsid w:val="005048D1"/>
    <w:rsid w:val="005069D9"/>
    <w:rsid w:val="005115EA"/>
    <w:rsid w:val="0052365B"/>
    <w:rsid w:val="005302FF"/>
    <w:rsid w:val="00530BCE"/>
    <w:rsid w:val="00531105"/>
    <w:rsid w:val="005319C1"/>
    <w:rsid w:val="0054631E"/>
    <w:rsid w:val="00550BCC"/>
    <w:rsid w:val="0056414A"/>
    <w:rsid w:val="005659E2"/>
    <w:rsid w:val="00565FE8"/>
    <w:rsid w:val="005723A5"/>
    <w:rsid w:val="00585871"/>
    <w:rsid w:val="005876AB"/>
    <w:rsid w:val="00590F9F"/>
    <w:rsid w:val="005A1FB7"/>
    <w:rsid w:val="005A6622"/>
    <w:rsid w:val="005B18AA"/>
    <w:rsid w:val="005B1FFC"/>
    <w:rsid w:val="005D1A6A"/>
    <w:rsid w:val="005D360D"/>
    <w:rsid w:val="0060302D"/>
    <w:rsid w:val="00605314"/>
    <w:rsid w:val="00606C3D"/>
    <w:rsid w:val="00606D89"/>
    <w:rsid w:val="00610D4A"/>
    <w:rsid w:val="00617567"/>
    <w:rsid w:val="00621868"/>
    <w:rsid w:val="00641BA2"/>
    <w:rsid w:val="0064612D"/>
    <w:rsid w:val="00651B3C"/>
    <w:rsid w:val="006529E5"/>
    <w:rsid w:val="0065464A"/>
    <w:rsid w:val="0066664D"/>
    <w:rsid w:val="00667809"/>
    <w:rsid w:val="00667895"/>
    <w:rsid w:val="006714B0"/>
    <w:rsid w:val="00673FBB"/>
    <w:rsid w:val="006802CB"/>
    <w:rsid w:val="006813DA"/>
    <w:rsid w:val="006872A0"/>
    <w:rsid w:val="00693426"/>
    <w:rsid w:val="006A19EC"/>
    <w:rsid w:val="006B0C86"/>
    <w:rsid w:val="006B27C0"/>
    <w:rsid w:val="006B52E6"/>
    <w:rsid w:val="006B636C"/>
    <w:rsid w:val="006C08FF"/>
    <w:rsid w:val="006C21D6"/>
    <w:rsid w:val="006C2C5C"/>
    <w:rsid w:val="006C5946"/>
    <w:rsid w:val="006C6D4F"/>
    <w:rsid w:val="006D2041"/>
    <w:rsid w:val="006D4573"/>
    <w:rsid w:val="006E48C5"/>
    <w:rsid w:val="006E6652"/>
    <w:rsid w:val="006F3501"/>
    <w:rsid w:val="006F564D"/>
    <w:rsid w:val="006F7BC9"/>
    <w:rsid w:val="00711E05"/>
    <w:rsid w:val="007159A9"/>
    <w:rsid w:val="007174E1"/>
    <w:rsid w:val="00721375"/>
    <w:rsid w:val="00722DA4"/>
    <w:rsid w:val="00724763"/>
    <w:rsid w:val="00726F87"/>
    <w:rsid w:val="00730604"/>
    <w:rsid w:val="00732438"/>
    <w:rsid w:val="00732DE0"/>
    <w:rsid w:val="00736455"/>
    <w:rsid w:val="00737A5D"/>
    <w:rsid w:val="00741F15"/>
    <w:rsid w:val="0074454B"/>
    <w:rsid w:val="00747678"/>
    <w:rsid w:val="0075194A"/>
    <w:rsid w:val="00755514"/>
    <w:rsid w:val="00762132"/>
    <w:rsid w:val="00764397"/>
    <w:rsid w:val="007657B7"/>
    <w:rsid w:val="00766E9F"/>
    <w:rsid w:val="0076799A"/>
    <w:rsid w:val="00775466"/>
    <w:rsid w:val="0078048C"/>
    <w:rsid w:val="00782CFB"/>
    <w:rsid w:val="00785FA8"/>
    <w:rsid w:val="0079047F"/>
    <w:rsid w:val="00792470"/>
    <w:rsid w:val="00794626"/>
    <w:rsid w:val="00795365"/>
    <w:rsid w:val="00797BA0"/>
    <w:rsid w:val="007A1163"/>
    <w:rsid w:val="007B3038"/>
    <w:rsid w:val="007C1A51"/>
    <w:rsid w:val="007D30E5"/>
    <w:rsid w:val="007E2FE5"/>
    <w:rsid w:val="007E3BD2"/>
    <w:rsid w:val="007E4EAE"/>
    <w:rsid w:val="007F0EEB"/>
    <w:rsid w:val="007F331B"/>
    <w:rsid w:val="007F33E0"/>
    <w:rsid w:val="007F6975"/>
    <w:rsid w:val="007F79E9"/>
    <w:rsid w:val="008044BC"/>
    <w:rsid w:val="00810A9B"/>
    <w:rsid w:val="00811B65"/>
    <w:rsid w:val="008142DB"/>
    <w:rsid w:val="0082257D"/>
    <w:rsid w:val="00825C2B"/>
    <w:rsid w:val="00830443"/>
    <w:rsid w:val="008409D2"/>
    <w:rsid w:val="00840FEC"/>
    <w:rsid w:val="0084208F"/>
    <w:rsid w:val="0084304F"/>
    <w:rsid w:val="008437AE"/>
    <w:rsid w:val="008442A8"/>
    <w:rsid w:val="0085457E"/>
    <w:rsid w:val="00861ABE"/>
    <w:rsid w:val="008678A0"/>
    <w:rsid w:val="0087674A"/>
    <w:rsid w:val="00881A23"/>
    <w:rsid w:val="00884CD2"/>
    <w:rsid w:val="00885C6B"/>
    <w:rsid w:val="00886614"/>
    <w:rsid w:val="00890123"/>
    <w:rsid w:val="008A021C"/>
    <w:rsid w:val="008B13EF"/>
    <w:rsid w:val="008B1C7C"/>
    <w:rsid w:val="008C457F"/>
    <w:rsid w:val="008C48CB"/>
    <w:rsid w:val="008C62B9"/>
    <w:rsid w:val="008D5DE2"/>
    <w:rsid w:val="008D60DB"/>
    <w:rsid w:val="008D70EB"/>
    <w:rsid w:val="008D7469"/>
    <w:rsid w:val="008D7FFB"/>
    <w:rsid w:val="008E20D6"/>
    <w:rsid w:val="008E2825"/>
    <w:rsid w:val="008E5DE8"/>
    <w:rsid w:val="008E7915"/>
    <w:rsid w:val="008E7E50"/>
    <w:rsid w:val="008F0143"/>
    <w:rsid w:val="008F0EF0"/>
    <w:rsid w:val="008F213B"/>
    <w:rsid w:val="008F32D8"/>
    <w:rsid w:val="008F3A1E"/>
    <w:rsid w:val="008F74CB"/>
    <w:rsid w:val="00900EFF"/>
    <w:rsid w:val="00911184"/>
    <w:rsid w:val="00911581"/>
    <w:rsid w:val="00912266"/>
    <w:rsid w:val="009128C3"/>
    <w:rsid w:val="00915646"/>
    <w:rsid w:val="009158E0"/>
    <w:rsid w:val="00921711"/>
    <w:rsid w:val="00923530"/>
    <w:rsid w:val="0092363D"/>
    <w:rsid w:val="00923EE8"/>
    <w:rsid w:val="00936605"/>
    <w:rsid w:val="0094001A"/>
    <w:rsid w:val="00941817"/>
    <w:rsid w:val="00942EED"/>
    <w:rsid w:val="00947446"/>
    <w:rsid w:val="00967593"/>
    <w:rsid w:val="0097199D"/>
    <w:rsid w:val="00975DED"/>
    <w:rsid w:val="0098786F"/>
    <w:rsid w:val="00987B08"/>
    <w:rsid w:val="00993605"/>
    <w:rsid w:val="009A5304"/>
    <w:rsid w:val="009A7589"/>
    <w:rsid w:val="009B0D00"/>
    <w:rsid w:val="009B61A1"/>
    <w:rsid w:val="009C1E4B"/>
    <w:rsid w:val="009D15A3"/>
    <w:rsid w:val="009D7586"/>
    <w:rsid w:val="009E646B"/>
    <w:rsid w:val="009E7264"/>
    <w:rsid w:val="00A010C9"/>
    <w:rsid w:val="00A06947"/>
    <w:rsid w:val="00A07000"/>
    <w:rsid w:val="00A22E51"/>
    <w:rsid w:val="00A47D99"/>
    <w:rsid w:val="00A54DA4"/>
    <w:rsid w:val="00A8046C"/>
    <w:rsid w:val="00A9313F"/>
    <w:rsid w:val="00A97E7C"/>
    <w:rsid w:val="00AA491B"/>
    <w:rsid w:val="00AB07F6"/>
    <w:rsid w:val="00AB3391"/>
    <w:rsid w:val="00AB588B"/>
    <w:rsid w:val="00AB608D"/>
    <w:rsid w:val="00AC2561"/>
    <w:rsid w:val="00AC3B19"/>
    <w:rsid w:val="00AC4E68"/>
    <w:rsid w:val="00AC5B30"/>
    <w:rsid w:val="00AD33BD"/>
    <w:rsid w:val="00AD742F"/>
    <w:rsid w:val="00AE4A0A"/>
    <w:rsid w:val="00AE7E13"/>
    <w:rsid w:val="00AF2459"/>
    <w:rsid w:val="00AF2D9E"/>
    <w:rsid w:val="00B0416A"/>
    <w:rsid w:val="00B22B72"/>
    <w:rsid w:val="00B25EA7"/>
    <w:rsid w:val="00B40B6E"/>
    <w:rsid w:val="00B45B24"/>
    <w:rsid w:val="00B52A11"/>
    <w:rsid w:val="00B56713"/>
    <w:rsid w:val="00B57909"/>
    <w:rsid w:val="00B57975"/>
    <w:rsid w:val="00B64663"/>
    <w:rsid w:val="00B77DA6"/>
    <w:rsid w:val="00B806E5"/>
    <w:rsid w:val="00B87CAF"/>
    <w:rsid w:val="00BA296F"/>
    <w:rsid w:val="00BA2C14"/>
    <w:rsid w:val="00BA3753"/>
    <w:rsid w:val="00BA6F28"/>
    <w:rsid w:val="00BA6F50"/>
    <w:rsid w:val="00BC0195"/>
    <w:rsid w:val="00BC0B3F"/>
    <w:rsid w:val="00BC390D"/>
    <w:rsid w:val="00BC75AA"/>
    <w:rsid w:val="00BD79E4"/>
    <w:rsid w:val="00BE1BD6"/>
    <w:rsid w:val="00BF119F"/>
    <w:rsid w:val="00BF1F67"/>
    <w:rsid w:val="00BF479A"/>
    <w:rsid w:val="00C032B5"/>
    <w:rsid w:val="00C145C6"/>
    <w:rsid w:val="00C15D66"/>
    <w:rsid w:val="00C15F47"/>
    <w:rsid w:val="00C26FA1"/>
    <w:rsid w:val="00C31605"/>
    <w:rsid w:val="00C32DF5"/>
    <w:rsid w:val="00C350A3"/>
    <w:rsid w:val="00C362D9"/>
    <w:rsid w:val="00C36EE1"/>
    <w:rsid w:val="00C40CFF"/>
    <w:rsid w:val="00C44AA5"/>
    <w:rsid w:val="00C455F9"/>
    <w:rsid w:val="00C579A1"/>
    <w:rsid w:val="00C63D0B"/>
    <w:rsid w:val="00C6466C"/>
    <w:rsid w:val="00C66A07"/>
    <w:rsid w:val="00C674C2"/>
    <w:rsid w:val="00C75ADD"/>
    <w:rsid w:val="00C85EF7"/>
    <w:rsid w:val="00C916A8"/>
    <w:rsid w:val="00C91B70"/>
    <w:rsid w:val="00CA1F76"/>
    <w:rsid w:val="00CA5F6A"/>
    <w:rsid w:val="00CB001B"/>
    <w:rsid w:val="00CB1ECF"/>
    <w:rsid w:val="00CB3EAC"/>
    <w:rsid w:val="00CB725E"/>
    <w:rsid w:val="00CC03EB"/>
    <w:rsid w:val="00CC2368"/>
    <w:rsid w:val="00CC2C2A"/>
    <w:rsid w:val="00CD1E40"/>
    <w:rsid w:val="00CE5613"/>
    <w:rsid w:val="00CE6649"/>
    <w:rsid w:val="00CE68D2"/>
    <w:rsid w:val="00CF5746"/>
    <w:rsid w:val="00CF75B1"/>
    <w:rsid w:val="00D0229A"/>
    <w:rsid w:val="00D025C0"/>
    <w:rsid w:val="00D12D94"/>
    <w:rsid w:val="00D17DC4"/>
    <w:rsid w:val="00D22053"/>
    <w:rsid w:val="00D227DD"/>
    <w:rsid w:val="00D24226"/>
    <w:rsid w:val="00D30A87"/>
    <w:rsid w:val="00D33A5F"/>
    <w:rsid w:val="00D366AD"/>
    <w:rsid w:val="00D40A9B"/>
    <w:rsid w:val="00D40AEE"/>
    <w:rsid w:val="00D44621"/>
    <w:rsid w:val="00D50DE6"/>
    <w:rsid w:val="00D53E53"/>
    <w:rsid w:val="00D55AFA"/>
    <w:rsid w:val="00D67C7B"/>
    <w:rsid w:val="00D72C85"/>
    <w:rsid w:val="00D74A0E"/>
    <w:rsid w:val="00D86F56"/>
    <w:rsid w:val="00D97793"/>
    <w:rsid w:val="00DA2EDD"/>
    <w:rsid w:val="00DA4156"/>
    <w:rsid w:val="00DA5F32"/>
    <w:rsid w:val="00DC5498"/>
    <w:rsid w:val="00DC6F67"/>
    <w:rsid w:val="00DD02D5"/>
    <w:rsid w:val="00DD1C24"/>
    <w:rsid w:val="00DD1D39"/>
    <w:rsid w:val="00DD6C8C"/>
    <w:rsid w:val="00DE0896"/>
    <w:rsid w:val="00DE1211"/>
    <w:rsid w:val="00DE7234"/>
    <w:rsid w:val="00DF50BD"/>
    <w:rsid w:val="00DF7229"/>
    <w:rsid w:val="00E03C9E"/>
    <w:rsid w:val="00E066D2"/>
    <w:rsid w:val="00E076D5"/>
    <w:rsid w:val="00E133AE"/>
    <w:rsid w:val="00E136DF"/>
    <w:rsid w:val="00E1371A"/>
    <w:rsid w:val="00E13A2F"/>
    <w:rsid w:val="00E140A8"/>
    <w:rsid w:val="00E176DC"/>
    <w:rsid w:val="00E2414C"/>
    <w:rsid w:val="00E46CF8"/>
    <w:rsid w:val="00E508D8"/>
    <w:rsid w:val="00E55A63"/>
    <w:rsid w:val="00E5675A"/>
    <w:rsid w:val="00E6026C"/>
    <w:rsid w:val="00E66235"/>
    <w:rsid w:val="00E73FD9"/>
    <w:rsid w:val="00E80D2A"/>
    <w:rsid w:val="00E84479"/>
    <w:rsid w:val="00E86532"/>
    <w:rsid w:val="00E9184B"/>
    <w:rsid w:val="00E925BB"/>
    <w:rsid w:val="00E926A2"/>
    <w:rsid w:val="00E95F9F"/>
    <w:rsid w:val="00EA19FD"/>
    <w:rsid w:val="00EA406F"/>
    <w:rsid w:val="00EA6320"/>
    <w:rsid w:val="00EB205C"/>
    <w:rsid w:val="00EB5020"/>
    <w:rsid w:val="00EB5AF9"/>
    <w:rsid w:val="00EC50EF"/>
    <w:rsid w:val="00ED2E9C"/>
    <w:rsid w:val="00ED4940"/>
    <w:rsid w:val="00EE5585"/>
    <w:rsid w:val="00EF24F0"/>
    <w:rsid w:val="00F01DD2"/>
    <w:rsid w:val="00F063CE"/>
    <w:rsid w:val="00F07CFC"/>
    <w:rsid w:val="00F100E5"/>
    <w:rsid w:val="00F1347C"/>
    <w:rsid w:val="00F1373A"/>
    <w:rsid w:val="00F148CA"/>
    <w:rsid w:val="00F23058"/>
    <w:rsid w:val="00F26109"/>
    <w:rsid w:val="00F32F43"/>
    <w:rsid w:val="00F45D49"/>
    <w:rsid w:val="00F50ECC"/>
    <w:rsid w:val="00F640C4"/>
    <w:rsid w:val="00F70E85"/>
    <w:rsid w:val="00F74406"/>
    <w:rsid w:val="00F82025"/>
    <w:rsid w:val="00F83AB1"/>
    <w:rsid w:val="00F85D2F"/>
    <w:rsid w:val="00F906EE"/>
    <w:rsid w:val="00FD2E75"/>
    <w:rsid w:val="00FD4962"/>
    <w:rsid w:val="00FD5B31"/>
    <w:rsid w:val="00FE1DBE"/>
    <w:rsid w:val="00FE4934"/>
    <w:rsid w:val="00FF0BA5"/>
    <w:rsid w:val="00FF1A7D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E4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52A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585871"/>
    <w:pPr>
      <w:keepNext/>
      <w:spacing w:after="0" w:line="240" w:lineRule="auto"/>
      <w:ind w:left="2160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85871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585871"/>
    <w:pPr>
      <w:keepNext/>
      <w:spacing w:after="0" w:line="240" w:lineRule="auto"/>
      <w:ind w:left="360"/>
      <w:outlineLvl w:val="3"/>
    </w:pPr>
    <w:rPr>
      <w:rFonts w:ascii="Times New Roman" w:hAnsi="Times New Roman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585871"/>
    <w:pPr>
      <w:keepNext/>
      <w:spacing w:after="0" w:line="240" w:lineRule="auto"/>
      <w:outlineLvl w:val="4"/>
    </w:pPr>
    <w:rPr>
      <w:rFonts w:ascii="Times New Roman" w:hAnsi="Times New Roman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585871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0"/>
    </w:rPr>
  </w:style>
  <w:style w:type="paragraph" w:styleId="7">
    <w:name w:val="heading 7"/>
    <w:basedOn w:val="a"/>
    <w:next w:val="a"/>
    <w:link w:val="70"/>
    <w:qFormat/>
    <w:rsid w:val="00585871"/>
    <w:pPr>
      <w:keepNext/>
      <w:spacing w:after="0" w:line="240" w:lineRule="auto"/>
      <w:jc w:val="center"/>
      <w:outlineLvl w:val="6"/>
    </w:pPr>
    <w:rPr>
      <w:rFonts w:ascii="Times New Roman" w:hAnsi="Times New Roman"/>
      <w:bCs/>
      <w:sz w:val="24"/>
      <w:szCs w:val="20"/>
    </w:rPr>
  </w:style>
  <w:style w:type="paragraph" w:styleId="8">
    <w:name w:val="heading 8"/>
    <w:basedOn w:val="a"/>
    <w:next w:val="a"/>
    <w:link w:val="80"/>
    <w:qFormat/>
    <w:rsid w:val="00585871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0"/>
    </w:rPr>
  </w:style>
  <w:style w:type="paragraph" w:styleId="9">
    <w:name w:val="heading 9"/>
    <w:basedOn w:val="a"/>
    <w:next w:val="a"/>
    <w:link w:val="90"/>
    <w:qFormat/>
    <w:rsid w:val="00585871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2A89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link w:val="3"/>
    <w:rsid w:val="00585871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link w:val="4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link w:val="5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60">
    <w:name w:val="Заголовок 6 Знак"/>
    <w:link w:val="6"/>
    <w:rsid w:val="00585871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70">
    <w:name w:val="Заголовок 7 Знак"/>
    <w:link w:val="7"/>
    <w:rsid w:val="00585871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80">
    <w:name w:val="Заголовок 8 Знак"/>
    <w:link w:val="8"/>
    <w:rsid w:val="0058587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90">
    <w:name w:val="Заголовок 9 Знак"/>
    <w:link w:val="9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Гипертекстовая ссылка"/>
    <w:uiPriority w:val="99"/>
    <w:rsid w:val="00252A89"/>
    <w:rPr>
      <w:color w:val="106BBE"/>
    </w:rPr>
  </w:style>
  <w:style w:type="paragraph" w:styleId="a4">
    <w:name w:val="Body Text Indent"/>
    <w:basedOn w:val="a"/>
    <w:link w:val="a5"/>
    <w:rsid w:val="007657B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с отступом Знак"/>
    <w:link w:val="a4"/>
    <w:rsid w:val="007657B7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rsid w:val="007657B7"/>
    <w:rPr>
      <w:color w:val="0000FF"/>
      <w:u w:val="single"/>
    </w:rPr>
  </w:style>
  <w:style w:type="character" w:styleId="a7">
    <w:name w:val="Strong"/>
    <w:qFormat/>
    <w:rsid w:val="0026282C"/>
    <w:rPr>
      <w:b/>
      <w:bCs/>
    </w:rPr>
  </w:style>
  <w:style w:type="paragraph" w:styleId="21">
    <w:name w:val="Body Text 2"/>
    <w:basedOn w:val="a"/>
    <w:link w:val="22"/>
    <w:unhideWhenUsed/>
    <w:rsid w:val="00CB72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B725E"/>
  </w:style>
  <w:style w:type="paragraph" w:styleId="23">
    <w:name w:val="Body Text Indent 2"/>
    <w:basedOn w:val="a"/>
    <w:link w:val="24"/>
    <w:unhideWhenUsed/>
    <w:rsid w:val="00CB725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B725E"/>
  </w:style>
  <w:style w:type="paragraph" w:styleId="a8">
    <w:name w:val="No Spacing"/>
    <w:link w:val="a9"/>
    <w:uiPriority w:val="99"/>
    <w:qFormat/>
    <w:rsid w:val="00CB725E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AB58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link w:val="aa"/>
    <w:uiPriority w:val="99"/>
    <w:rsid w:val="00AB588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E95F9F"/>
    <w:pPr>
      <w:ind w:left="720"/>
      <w:contextualSpacing/>
    </w:pPr>
  </w:style>
  <w:style w:type="paragraph" w:styleId="ad">
    <w:name w:val="footnote text"/>
    <w:basedOn w:val="a"/>
    <w:link w:val="ae"/>
    <w:rsid w:val="0058587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link w:val="ad"/>
    <w:rsid w:val="0058587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858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585871"/>
    <w:rPr>
      <w:rFonts w:ascii="Arial" w:eastAsia="Times New Roman" w:hAnsi="Arial" w:cs="Arial"/>
      <w:sz w:val="20"/>
      <w:szCs w:val="20"/>
    </w:rPr>
  </w:style>
  <w:style w:type="character" w:styleId="af">
    <w:name w:val="footnote reference"/>
    <w:rsid w:val="00585871"/>
    <w:rPr>
      <w:vertAlign w:val="superscript"/>
    </w:rPr>
  </w:style>
  <w:style w:type="paragraph" w:customStyle="1" w:styleId="ConsPlusTitle">
    <w:name w:val="ConsPlusTitle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header"/>
    <w:basedOn w:val="a"/>
    <w:link w:val="af1"/>
    <w:rsid w:val="0058587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Верхний колонтитул Знак"/>
    <w:link w:val="af0"/>
    <w:rsid w:val="00585871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basedOn w:val="a"/>
    <w:link w:val="af3"/>
    <w:rsid w:val="0058587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Знак"/>
    <w:link w:val="af2"/>
    <w:rsid w:val="005858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585871"/>
    <w:pPr>
      <w:widowControl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585871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hanging="8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firstLine="1762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585871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">
    <w:name w:val="Font Style14"/>
    <w:uiPriority w:val="99"/>
    <w:rsid w:val="0058587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uiPriority w:val="9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585871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rsid w:val="00585871"/>
    <w:pPr>
      <w:widowControl w:val="0"/>
      <w:autoSpaceDE w:val="0"/>
      <w:autoSpaceDN w:val="0"/>
      <w:adjustRightInd w:val="0"/>
      <w:spacing w:after="0" w:line="370" w:lineRule="exact"/>
      <w:ind w:firstLine="691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585871"/>
    <w:pPr>
      <w:widowControl w:val="0"/>
      <w:autoSpaceDE w:val="0"/>
      <w:autoSpaceDN w:val="0"/>
      <w:adjustRightInd w:val="0"/>
      <w:spacing w:after="0" w:line="35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5858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2414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58587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">
    <w:name w:val="Font Style21"/>
    <w:rsid w:val="00585871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585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585871"/>
    <w:rPr>
      <w:rFonts w:ascii="Courier New" w:eastAsia="Batang" w:hAnsi="Courier New" w:cs="Courier New"/>
      <w:sz w:val="20"/>
      <w:szCs w:val="20"/>
    </w:rPr>
  </w:style>
  <w:style w:type="paragraph" w:styleId="af4">
    <w:name w:val="Subtitle"/>
    <w:basedOn w:val="a"/>
    <w:link w:val="af5"/>
    <w:qFormat/>
    <w:rsid w:val="00585871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5">
    <w:name w:val="Подзаголовок Знак"/>
    <w:link w:val="af4"/>
    <w:rsid w:val="00585871"/>
    <w:rPr>
      <w:rFonts w:ascii="Times New Roman" w:eastAsia="Times New Roman" w:hAnsi="Times New Roman" w:cs="Times New Roman"/>
      <w:b/>
      <w:sz w:val="24"/>
      <w:szCs w:val="20"/>
    </w:rPr>
  </w:style>
  <w:style w:type="paragraph" w:styleId="31">
    <w:name w:val="Body Text Indent 3"/>
    <w:basedOn w:val="a"/>
    <w:link w:val="32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</w:rPr>
  </w:style>
  <w:style w:type="character" w:customStyle="1" w:styleId="32">
    <w:name w:val="Основной текст с отступом 3 Знак"/>
    <w:link w:val="31"/>
    <w:rsid w:val="00585871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10">
    <w:name w:val="Основной текст 21"/>
    <w:basedOn w:val="a"/>
    <w:rsid w:val="0058587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</w:rPr>
  </w:style>
  <w:style w:type="character" w:styleId="af6">
    <w:name w:val="page number"/>
    <w:basedOn w:val="a0"/>
    <w:rsid w:val="00585871"/>
  </w:style>
  <w:style w:type="paragraph" w:styleId="33">
    <w:name w:val="Body Text 3"/>
    <w:basedOn w:val="a"/>
    <w:link w:val="34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34">
    <w:name w:val="Основной текст 3 Знак"/>
    <w:link w:val="33"/>
    <w:rsid w:val="0058587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rsid w:val="00585871"/>
    <w:pPr>
      <w:widowControl w:val="0"/>
    </w:pPr>
    <w:rPr>
      <w:rFonts w:ascii="Courier New" w:hAnsi="Courier New"/>
    </w:rPr>
  </w:style>
  <w:style w:type="paragraph" w:customStyle="1" w:styleId="af7">
    <w:name w:val="Прижатый влево"/>
    <w:basedOn w:val="a"/>
    <w:next w:val="a"/>
    <w:uiPriority w:val="99"/>
    <w:rsid w:val="00585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f8">
    <w:name w:val="Title"/>
    <w:basedOn w:val="a"/>
    <w:link w:val="35"/>
    <w:qFormat/>
    <w:rsid w:val="0058587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35">
    <w:name w:val="Название Знак3"/>
    <w:link w:val="af8"/>
    <w:rsid w:val="00585871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endnote text"/>
    <w:basedOn w:val="a"/>
    <w:link w:val="afa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a">
    <w:name w:val="Текст концевой сноски Знак"/>
    <w:link w:val="af9"/>
    <w:rsid w:val="00585871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endnote reference"/>
    <w:rsid w:val="00585871"/>
    <w:rPr>
      <w:vertAlign w:val="superscript"/>
    </w:rPr>
  </w:style>
  <w:style w:type="paragraph" w:customStyle="1" w:styleId="ConsTitle">
    <w:name w:val="ConsTitle"/>
    <w:rsid w:val="00585871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FontStyle18">
    <w:name w:val="Font Style18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58587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rsid w:val="00585871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585871"/>
    <w:rPr>
      <w:rFonts w:ascii="Times New Roman" w:hAnsi="Times New Roman" w:cs="Times New Roman"/>
      <w:spacing w:val="-10"/>
      <w:sz w:val="28"/>
      <w:szCs w:val="28"/>
    </w:rPr>
  </w:style>
  <w:style w:type="paragraph" w:styleId="afc">
    <w:name w:val="Plain Text"/>
    <w:basedOn w:val="a"/>
    <w:link w:val="afd"/>
    <w:rsid w:val="0058587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rsid w:val="00585871"/>
    <w:rPr>
      <w:rFonts w:ascii="Courier New" w:eastAsia="Times New Roman" w:hAnsi="Courier New" w:cs="Times New Roman"/>
      <w:sz w:val="20"/>
      <w:szCs w:val="20"/>
    </w:rPr>
  </w:style>
  <w:style w:type="paragraph" w:styleId="afe">
    <w:name w:val="Block Text"/>
    <w:basedOn w:val="a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</w:rPr>
  </w:style>
  <w:style w:type="paragraph" w:styleId="aff">
    <w:name w:val="Balloon Text"/>
    <w:basedOn w:val="a"/>
    <w:link w:val="aff0"/>
    <w:unhideWhenUsed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rsid w:val="00585871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uiPriority w:val="99"/>
    <w:rsid w:val="00585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customStyle="1" w:styleId="11">
    <w:name w:val="Обычный (веб)1"/>
    <w:basedOn w:val="a"/>
    <w:rsid w:val="00585871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1">
    <w:name w:val="Знак"/>
    <w:basedOn w:val="a"/>
    <w:next w:val="2"/>
    <w:autoRedefine/>
    <w:rsid w:val="00585871"/>
    <w:pPr>
      <w:spacing w:after="160" w:line="240" w:lineRule="exact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xl37">
    <w:name w:val="xl37"/>
    <w:basedOn w:val="a"/>
    <w:rsid w:val="00585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hAnsi="Times New Roman"/>
      <w:sz w:val="24"/>
      <w:szCs w:val="24"/>
    </w:rPr>
  </w:style>
  <w:style w:type="paragraph" w:styleId="aff2">
    <w:name w:val="Document Map"/>
    <w:basedOn w:val="a"/>
    <w:link w:val="aff3"/>
    <w:rsid w:val="00585871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f3">
    <w:name w:val="Схема документа Знак"/>
    <w:link w:val="aff2"/>
    <w:rsid w:val="00585871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Default">
    <w:name w:val="Default"/>
    <w:rsid w:val="005858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4">
    <w:name w:val="Основной текст_"/>
    <w:link w:val="25"/>
    <w:rsid w:val="00585871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f4"/>
    <w:rsid w:val="00585871"/>
    <w:pPr>
      <w:widowControl w:val="0"/>
      <w:shd w:val="clear" w:color="auto" w:fill="FFFFFF"/>
      <w:spacing w:after="0" w:line="634" w:lineRule="exact"/>
      <w:ind w:hanging="320"/>
    </w:pPr>
    <w:rPr>
      <w:sz w:val="27"/>
      <w:szCs w:val="27"/>
    </w:rPr>
  </w:style>
  <w:style w:type="character" w:customStyle="1" w:styleId="26">
    <w:name w:val="Заголовок №2_"/>
    <w:link w:val="27"/>
    <w:rsid w:val="00585871"/>
    <w:rPr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585871"/>
    <w:pPr>
      <w:widowControl w:val="0"/>
      <w:shd w:val="clear" w:color="auto" w:fill="FFFFFF"/>
      <w:spacing w:after="0" w:line="634" w:lineRule="exact"/>
      <w:ind w:hanging="1400"/>
      <w:outlineLvl w:val="1"/>
    </w:pPr>
    <w:rPr>
      <w:sz w:val="27"/>
      <w:szCs w:val="27"/>
    </w:rPr>
  </w:style>
  <w:style w:type="paragraph" w:customStyle="1" w:styleId="aff5">
    <w:name w:val="Знак Знак Знак Знак Знак Знак Знак"/>
    <w:basedOn w:val="a"/>
    <w:rsid w:val="00585871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DocList">
    <w:name w:val="ConsPlusDocList"/>
    <w:rsid w:val="005858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6">
    <w:name w:val="Знак Знак Знак Знак"/>
    <w:basedOn w:val="a"/>
    <w:rsid w:val="00585871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character" w:customStyle="1" w:styleId="s2">
    <w:name w:val="s2"/>
    <w:basedOn w:val="a0"/>
    <w:rsid w:val="00585871"/>
  </w:style>
  <w:style w:type="paragraph" w:customStyle="1" w:styleId="p1">
    <w:name w:val="p1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85871"/>
  </w:style>
  <w:style w:type="paragraph" w:customStyle="1" w:styleId="p2">
    <w:name w:val="p2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585871"/>
  </w:style>
  <w:style w:type="paragraph" w:customStyle="1" w:styleId="p6">
    <w:name w:val="p6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585871"/>
  </w:style>
  <w:style w:type="character" w:customStyle="1" w:styleId="WW8Num1z0">
    <w:name w:val="WW8Num1z0"/>
    <w:rsid w:val="00585871"/>
    <w:rPr>
      <w:rFonts w:ascii="Symbol" w:eastAsia="Times New Roman" w:hAnsi="Symbol" w:cs="Times New Roman"/>
    </w:rPr>
  </w:style>
  <w:style w:type="character" w:customStyle="1" w:styleId="WW8Num1z1">
    <w:name w:val="WW8Num1z1"/>
    <w:rsid w:val="00585871"/>
    <w:rPr>
      <w:rFonts w:ascii="Courier New" w:hAnsi="Courier New" w:cs="Courier New"/>
    </w:rPr>
  </w:style>
  <w:style w:type="character" w:customStyle="1" w:styleId="WW8Num1z2">
    <w:name w:val="WW8Num1z2"/>
    <w:rsid w:val="00585871"/>
    <w:rPr>
      <w:rFonts w:ascii="Wingdings" w:hAnsi="Wingdings"/>
    </w:rPr>
  </w:style>
  <w:style w:type="character" w:customStyle="1" w:styleId="WW8Num1z3">
    <w:name w:val="WW8Num1z3"/>
    <w:rsid w:val="00585871"/>
    <w:rPr>
      <w:rFonts w:ascii="Symbol" w:hAnsi="Symbol"/>
    </w:rPr>
  </w:style>
  <w:style w:type="character" w:customStyle="1" w:styleId="WW8Num4z0">
    <w:name w:val="WW8Num4z0"/>
    <w:rsid w:val="00585871"/>
    <w:rPr>
      <w:rFonts w:ascii="Symbol" w:eastAsia="Times New Roman" w:hAnsi="Symbol" w:cs="Times New Roman"/>
    </w:rPr>
  </w:style>
  <w:style w:type="character" w:customStyle="1" w:styleId="WW8Num4z1">
    <w:name w:val="WW8Num4z1"/>
    <w:rsid w:val="00585871"/>
    <w:rPr>
      <w:rFonts w:ascii="Courier New" w:hAnsi="Courier New" w:cs="Courier New"/>
    </w:rPr>
  </w:style>
  <w:style w:type="character" w:customStyle="1" w:styleId="WW8Num4z2">
    <w:name w:val="WW8Num4z2"/>
    <w:rsid w:val="00585871"/>
    <w:rPr>
      <w:rFonts w:ascii="Wingdings" w:hAnsi="Wingdings"/>
    </w:rPr>
  </w:style>
  <w:style w:type="character" w:customStyle="1" w:styleId="WW8Num4z3">
    <w:name w:val="WW8Num4z3"/>
    <w:rsid w:val="00585871"/>
    <w:rPr>
      <w:rFonts w:ascii="Symbol" w:hAnsi="Symbol"/>
    </w:rPr>
  </w:style>
  <w:style w:type="character" w:customStyle="1" w:styleId="WW8Num5z0">
    <w:name w:val="WW8Num5z0"/>
    <w:rsid w:val="00585871"/>
    <w:rPr>
      <w:rFonts w:ascii="Symbol" w:eastAsia="Times New Roman" w:hAnsi="Symbol" w:cs="Times New Roman"/>
    </w:rPr>
  </w:style>
  <w:style w:type="character" w:customStyle="1" w:styleId="WW8Num5z1">
    <w:name w:val="WW8Num5z1"/>
    <w:rsid w:val="00585871"/>
    <w:rPr>
      <w:rFonts w:ascii="Courier New" w:hAnsi="Courier New" w:cs="Courier New"/>
    </w:rPr>
  </w:style>
  <w:style w:type="character" w:customStyle="1" w:styleId="WW8Num5z2">
    <w:name w:val="WW8Num5z2"/>
    <w:rsid w:val="00585871"/>
    <w:rPr>
      <w:rFonts w:ascii="Wingdings" w:hAnsi="Wingdings"/>
    </w:rPr>
  </w:style>
  <w:style w:type="character" w:customStyle="1" w:styleId="WW8Num5z3">
    <w:name w:val="WW8Num5z3"/>
    <w:rsid w:val="00585871"/>
    <w:rPr>
      <w:rFonts w:ascii="Symbol" w:hAnsi="Symbol"/>
    </w:rPr>
  </w:style>
  <w:style w:type="character" w:customStyle="1" w:styleId="12">
    <w:name w:val="Основной шрифт абзаца1"/>
    <w:rsid w:val="00585871"/>
  </w:style>
  <w:style w:type="character" w:customStyle="1" w:styleId="aff7">
    <w:name w:val="Символ сноски"/>
    <w:rsid w:val="00585871"/>
    <w:rPr>
      <w:vertAlign w:val="superscript"/>
    </w:rPr>
  </w:style>
  <w:style w:type="character" w:customStyle="1" w:styleId="aff8">
    <w:name w:val="Символы концевой сноски"/>
    <w:rsid w:val="00585871"/>
    <w:rPr>
      <w:vertAlign w:val="superscript"/>
    </w:rPr>
  </w:style>
  <w:style w:type="paragraph" w:customStyle="1" w:styleId="13">
    <w:name w:val="Заголовок1"/>
    <w:basedOn w:val="a"/>
    <w:next w:val="af2"/>
    <w:rsid w:val="00585871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character" w:customStyle="1" w:styleId="14">
    <w:name w:val="Основной текст Знак1"/>
    <w:rsid w:val="00585871"/>
    <w:rPr>
      <w:b/>
      <w:bCs/>
      <w:sz w:val="24"/>
      <w:szCs w:val="16"/>
      <w:lang w:eastAsia="ar-SA"/>
    </w:rPr>
  </w:style>
  <w:style w:type="paragraph" w:styleId="aff9">
    <w:name w:val="List"/>
    <w:basedOn w:val="af2"/>
    <w:rsid w:val="00585871"/>
    <w:pPr>
      <w:widowControl w:val="0"/>
      <w:autoSpaceDE w:val="0"/>
      <w:spacing w:after="0"/>
    </w:pPr>
    <w:rPr>
      <w:rFonts w:cs="Mangal"/>
      <w:b/>
      <w:bCs/>
      <w:szCs w:val="16"/>
      <w:lang w:eastAsia="ar-SA"/>
    </w:rPr>
  </w:style>
  <w:style w:type="paragraph" w:customStyle="1" w:styleId="15">
    <w:name w:val="Название1"/>
    <w:basedOn w:val="a"/>
    <w:rsid w:val="00585871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585871"/>
    <w:pPr>
      <w:suppressLineNumber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character" w:customStyle="1" w:styleId="17">
    <w:name w:val="Подзаголовок Знак1"/>
    <w:rsid w:val="00585871"/>
    <w:rPr>
      <w:b/>
      <w:sz w:val="24"/>
      <w:lang w:eastAsia="ar-SA"/>
    </w:rPr>
  </w:style>
  <w:style w:type="character" w:customStyle="1" w:styleId="18">
    <w:name w:val="Верхний колонтитул Знак1"/>
    <w:rsid w:val="00585871"/>
    <w:rPr>
      <w:sz w:val="24"/>
      <w:szCs w:val="24"/>
      <w:lang w:eastAsia="ar-SA"/>
    </w:rPr>
  </w:style>
  <w:style w:type="character" w:customStyle="1" w:styleId="19">
    <w:name w:val="Нижний колонтитул Знак1"/>
    <w:rsid w:val="00585871"/>
    <w:rPr>
      <w:sz w:val="24"/>
      <w:szCs w:val="24"/>
      <w:lang w:eastAsia="ar-SA"/>
    </w:rPr>
  </w:style>
  <w:style w:type="character" w:customStyle="1" w:styleId="1a">
    <w:name w:val="Текст сноски Знак1"/>
    <w:rsid w:val="00585871"/>
    <w:rPr>
      <w:rFonts w:ascii="Arial" w:hAnsi="Arial"/>
      <w:lang w:eastAsia="ar-SA"/>
    </w:rPr>
  </w:style>
  <w:style w:type="character" w:customStyle="1" w:styleId="1b">
    <w:name w:val="Основной текст с отступом Знак1"/>
    <w:rsid w:val="00585871"/>
    <w:rPr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rsid w:val="00585871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  <w:lang w:eastAsia="ar-SA"/>
    </w:rPr>
  </w:style>
  <w:style w:type="paragraph" w:customStyle="1" w:styleId="220">
    <w:name w:val="Основной текст 22"/>
    <w:basedOn w:val="a"/>
    <w:rsid w:val="00585871"/>
    <w:pPr>
      <w:overflowPunct w:val="0"/>
      <w:autoSpaceDE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  <w:lang w:eastAsia="ar-SA"/>
    </w:rPr>
  </w:style>
  <w:style w:type="paragraph" w:customStyle="1" w:styleId="311">
    <w:name w:val="Основной текст 31"/>
    <w:basedOn w:val="a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1c">
    <w:name w:val="Название Знак1"/>
    <w:rsid w:val="00585871"/>
    <w:rPr>
      <w:sz w:val="28"/>
      <w:lang w:eastAsia="ar-SA"/>
    </w:rPr>
  </w:style>
  <w:style w:type="character" w:customStyle="1" w:styleId="1d">
    <w:name w:val="Текст концевой сноски Знак1"/>
    <w:rsid w:val="00585871"/>
    <w:rPr>
      <w:lang w:eastAsia="ar-SA"/>
    </w:rPr>
  </w:style>
  <w:style w:type="paragraph" w:customStyle="1" w:styleId="1e">
    <w:name w:val="Текст1"/>
    <w:basedOn w:val="a"/>
    <w:rsid w:val="00585871"/>
    <w:pPr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1f">
    <w:name w:val="Цитата1"/>
    <w:basedOn w:val="a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  <w:lang w:eastAsia="ar-SA"/>
    </w:rPr>
  </w:style>
  <w:style w:type="character" w:customStyle="1" w:styleId="1f0">
    <w:name w:val="Текст выноски Знак1"/>
    <w:rsid w:val="00585871"/>
    <w:rPr>
      <w:rFonts w:ascii="Tahoma" w:hAnsi="Tahoma"/>
      <w:sz w:val="16"/>
      <w:szCs w:val="16"/>
      <w:lang w:eastAsia="ar-SA"/>
    </w:rPr>
  </w:style>
  <w:style w:type="paragraph" w:customStyle="1" w:styleId="1f1">
    <w:name w:val="Схема документа1"/>
    <w:basedOn w:val="a"/>
    <w:rsid w:val="00585871"/>
    <w:pPr>
      <w:widowControl w:val="0"/>
      <w:shd w:val="clear" w:color="auto" w:fill="000080"/>
      <w:autoSpaceDE w:val="0"/>
      <w:spacing w:after="0" w:line="240" w:lineRule="auto"/>
    </w:pPr>
    <w:rPr>
      <w:rFonts w:ascii="Tahoma" w:hAnsi="Tahoma"/>
      <w:sz w:val="20"/>
      <w:szCs w:val="20"/>
      <w:lang w:eastAsia="ar-SA"/>
    </w:rPr>
  </w:style>
  <w:style w:type="paragraph" w:customStyle="1" w:styleId="affa">
    <w:name w:val="Содержимое таблицы"/>
    <w:basedOn w:val="a"/>
    <w:rsid w:val="00585871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b">
    <w:name w:val="Заголовок таблицы"/>
    <w:basedOn w:val="affa"/>
    <w:rsid w:val="00585871"/>
    <w:pPr>
      <w:jc w:val="center"/>
    </w:pPr>
    <w:rPr>
      <w:b/>
      <w:bCs/>
    </w:rPr>
  </w:style>
  <w:style w:type="character" w:styleId="affc">
    <w:name w:val="Emphasis"/>
    <w:qFormat/>
    <w:rsid w:val="00585871"/>
    <w:rPr>
      <w:i/>
      <w:iCs/>
    </w:rPr>
  </w:style>
  <w:style w:type="character" w:customStyle="1" w:styleId="headstyle1">
    <w:name w:val="headstyle1"/>
    <w:rsid w:val="00FF0BA5"/>
    <w:rPr>
      <w:rFonts w:ascii="Verdana" w:hAnsi="Verdana" w:hint="default"/>
      <w:b/>
      <w:bCs/>
      <w:sz w:val="17"/>
      <w:szCs w:val="17"/>
    </w:rPr>
  </w:style>
  <w:style w:type="table" w:styleId="affd">
    <w:name w:val="Table Grid"/>
    <w:basedOn w:val="a1"/>
    <w:uiPriority w:val="59"/>
    <w:rsid w:val="001305AF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2">
    <w:name w:val="Основной текст1"/>
    <w:rsid w:val="004E2E2A"/>
    <w:rPr>
      <w:rFonts w:ascii="Times New Roman" w:eastAsia="Times New Roman" w:hAnsi="Times New Roman" w:cs="Times New Roman" w:hint="default"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f3">
    <w:name w:val="Абзац списка1"/>
    <w:basedOn w:val="a"/>
    <w:rsid w:val="00EA19FD"/>
    <w:pPr>
      <w:ind w:left="720"/>
    </w:pPr>
    <w:rPr>
      <w:lang w:eastAsia="en-US"/>
    </w:rPr>
  </w:style>
  <w:style w:type="paragraph" w:customStyle="1" w:styleId="1CStyle20">
    <w:name w:val="1CStyle20"/>
    <w:rsid w:val="0045022B"/>
    <w:pPr>
      <w:spacing w:after="200" w:line="276" w:lineRule="auto"/>
      <w:jc w:val="center"/>
    </w:pPr>
    <w:rPr>
      <w:sz w:val="22"/>
      <w:szCs w:val="22"/>
    </w:rPr>
  </w:style>
  <w:style w:type="character" w:customStyle="1" w:styleId="1f4">
    <w:name w:val="Упомянуть1"/>
    <w:uiPriority w:val="99"/>
    <w:semiHidden/>
    <w:unhideWhenUsed/>
    <w:rsid w:val="003D2188"/>
    <w:rPr>
      <w:color w:val="2B579A"/>
      <w:shd w:val="clear" w:color="auto" w:fill="E6E6E6"/>
    </w:rPr>
  </w:style>
  <w:style w:type="numbering" w:customStyle="1" w:styleId="1f5">
    <w:name w:val="Нет списка1"/>
    <w:next w:val="a2"/>
    <w:uiPriority w:val="99"/>
    <w:semiHidden/>
    <w:unhideWhenUsed/>
    <w:rsid w:val="006C5946"/>
  </w:style>
  <w:style w:type="table" w:customStyle="1" w:styleId="1f6">
    <w:name w:val="Сетка таблицы1"/>
    <w:basedOn w:val="a1"/>
    <w:next w:val="affd"/>
    <w:uiPriority w:val="59"/>
    <w:rsid w:val="006C594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6C5946"/>
  </w:style>
  <w:style w:type="character" w:customStyle="1" w:styleId="apple-style-span">
    <w:name w:val="apple-style-span"/>
    <w:basedOn w:val="a0"/>
    <w:rsid w:val="006C5946"/>
  </w:style>
  <w:style w:type="character" w:customStyle="1" w:styleId="c1">
    <w:name w:val="c1"/>
    <w:basedOn w:val="a0"/>
    <w:rsid w:val="006C5946"/>
  </w:style>
  <w:style w:type="character" w:customStyle="1" w:styleId="a9">
    <w:name w:val="Без интервала Знак"/>
    <w:link w:val="a8"/>
    <w:uiPriority w:val="99"/>
    <w:locked/>
    <w:rsid w:val="006C5946"/>
  </w:style>
  <w:style w:type="paragraph" w:customStyle="1" w:styleId="affe">
    <w:basedOn w:val="a"/>
    <w:next w:val="af8"/>
    <w:link w:val="28"/>
    <w:qFormat/>
    <w:rsid w:val="00621868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28">
    <w:name w:val="Название Знак2"/>
    <w:link w:val="affe"/>
    <w:rsid w:val="00621868"/>
    <w:rPr>
      <w:rFonts w:ascii="Times New Roman" w:eastAsia="Times New Roman" w:hAnsi="Times New Roman" w:cs="Times New Roman"/>
      <w:sz w:val="28"/>
      <w:szCs w:val="20"/>
    </w:rPr>
  </w:style>
  <w:style w:type="paragraph" w:customStyle="1" w:styleId="afff">
    <w:name w:val="Заголовок статьи"/>
    <w:basedOn w:val="a"/>
    <w:next w:val="a"/>
    <w:uiPriority w:val="99"/>
    <w:rsid w:val="0062186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1CStyle26">
    <w:name w:val="1CStyle26"/>
    <w:rsid w:val="0062186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2">
    <w:name w:val="1CStyle22"/>
    <w:rsid w:val="00621868"/>
    <w:pPr>
      <w:spacing w:after="200" w:line="276" w:lineRule="auto"/>
      <w:jc w:val="center"/>
    </w:pPr>
    <w:rPr>
      <w:sz w:val="22"/>
      <w:szCs w:val="22"/>
    </w:rPr>
  </w:style>
  <w:style w:type="paragraph" w:customStyle="1" w:styleId="1CStyle24">
    <w:name w:val="1CStyle24"/>
    <w:rsid w:val="00621868"/>
    <w:pPr>
      <w:spacing w:after="200" w:line="276" w:lineRule="auto"/>
      <w:jc w:val="center"/>
    </w:pPr>
    <w:rPr>
      <w:sz w:val="22"/>
      <w:szCs w:val="22"/>
    </w:rPr>
  </w:style>
  <w:style w:type="paragraph" w:customStyle="1" w:styleId="1CStyle28">
    <w:name w:val="1CStyle28"/>
    <w:rsid w:val="00621868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29">
    <w:name w:val="1CStyle29"/>
    <w:rsid w:val="00621868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36">
    <w:name w:val="1CStyle36"/>
    <w:rsid w:val="00621868"/>
    <w:pPr>
      <w:spacing w:after="200" w:line="276" w:lineRule="auto"/>
      <w:jc w:val="center"/>
    </w:pPr>
    <w:rPr>
      <w:sz w:val="22"/>
      <w:szCs w:val="22"/>
    </w:rPr>
  </w:style>
  <w:style w:type="paragraph" w:customStyle="1" w:styleId="1CStyle21">
    <w:name w:val="1CStyle21"/>
    <w:rsid w:val="00621868"/>
    <w:pPr>
      <w:spacing w:after="200" w:line="276" w:lineRule="auto"/>
      <w:jc w:val="center"/>
    </w:pPr>
    <w:rPr>
      <w:sz w:val="22"/>
      <w:szCs w:val="22"/>
    </w:rPr>
  </w:style>
  <w:style w:type="paragraph" w:customStyle="1" w:styleId="1CStyle19">
    <w:name w:val="1CStyle19"/>
    <w:rsid w:val="00621868"/>
    <w:pPr>
      <w:spacing w:after="200" w:line="276" w:lineRule="auto"/>
      <w:jc w:val="center"/>
    </w:pPr>
    <w:rPr>
      <w:sz w:val="22"/>
      <w:szCs w:val="22"/>
    </w:rPr>
  </w:style>
  <w:style w:type="paragraph" w:customStyle="1" w:styleId="1CStyle25">
    <w:name w:val="1CStyle25"/>
    <w:rsid w:val="00621868"/>
    <w:pPr>
      <w:spacing w:after="200" w:line="276" w:lineRule="auto"/>
      <w:jc w:val="center"/>
    </w:pPr>
    <w:rPr>
      <w:sz w:val="22"/>
      <w:szCs w:val="22"/>
    </w:rPr>
  </w:style>
  <w:style w:type="paragraph" w:customStyle="1" w:styleId="1CStyle23">
    <w:name w:val="1CStyle23"/>
    <w:rsid w:val="00621868"/>
    <w:pPr>
      <w:spacing w:after="200" w:line="276" w:lineRule="auto"/>
      <w:jc w:val="center"/>
    </w:pPr>
    <w:rPr>
      <w:sz w:val="22"/>
      <w:szCs w:val="22"/>
    </w:rPr>
  </w:style>
  <w:style w:type="paragraph" w:customStyle="1" w:styleId="1CStyle18">
    <w:name w:val="1CStyle18"/>
    <w:rsid w:val="00621868"/>
    <w:pPr>
      <w:spacing w:after="200" w:line="276" w:lineRule="auto"/>
      <w:jc w:val="center"/>
    </w:pPr>
    <w:rPr>
      <w:sz w:val="22"/>
      <w:szCs w:val="22"/>
    </w:rPr>
  </w:style>
  <w:style w:type="paragraph" w:customStyle="1" w:styleId="1CStyle27">
    <w:name w:val="1CStyle27"/>
    <w:rsid w:val="00621868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12">
    <w:name w:val="1CStyle12"/>
    <w:rsid w:val="00621868"/>
    <w:pPr>
      <w:spacing w:after="200" w:line="276" w:lineRule="auto"/>
      <w:jc w:val="center"/>
    </w:pPr>
    <w:rPr>
      <w:sz w:val="22"/>
      <w:szCs w:val="22"/>
    </w:rPr>
  </w:style>
  <w:style w:type="paragraph" w:customStyle="1" w:styleId="1CStyle13">
    <w:name w:val="1CStyle13"/>
    <w:rsid w:val="00621868"/>
    <w:pPr>
      <w:spacing w:after="200" w:line="276" w:lineRule="auto"/>
      <w:jc w:val="center"/>
    </w:pPr>
    <w:rPr>
      <w:sz w:val="22"/>
      <w:szCs w:val="22"/>
    </w:rPr>
  </w:style>
  <w:style w:type="paragraph" w:customStyle="1" w:styleId="1CStyle16">
    <w:name w:val="1CStyle16"/>
    <w:rsid w:val="00621868"/>
    <w:pPr>
      <w:spacing w:after="200" w:line="276" w:lineRule="auto"/>
      <w:jc w:val="center"/>
    </w:pPr>
    <w:rPr>
      <w:sz w:val="22"/>
      <w:szCs w:val="22"/>
    </w:rPr>
  </w:style>
  <w:style w:type="paragraph" w:customStyle="1" w:styleId="1CStyle10">
    <w:name w:val="1CStyle10"/>
    <w:rsid w:val="00621868"/>
    <w:pPr>
      <w:spacing w:after="200" w:line="276" w:lineRule="auto"/>
      <w:jc w:val="center"/>
    </w:pPr>
    <w:rPr>
      <w:sz w:val="22"/>
      <w:szCs w:val="22"/>
    </w:rPr>
  </w:style>
  <w:style w:type="paragraph" w:customStyle="1" w:styleId="1CStyle14">
    <w:name w:val="1CStyle14"/>
    <w:rsid w:val="00621868"/>
    <w:pPr>
      <w:spacing w:after="200" w:line="276" w:lineRule="auto"/>
      <w:jc w:val="center"/>
    </w:pPr>
    <w:rPr>
      <w:sz w:val="22"/>
      <w:szCs w:val="22"/>
    </w:rPr>
  </w:style>
  <w:style w:type="paragraph" w:customStyle="1" w:styleId="1CStyle15">
    <w:name w:val="1CStyle15"/>
    <w:rsid w:val="00621868"/>
    <w:pPr>
      <w:spacing w:after="200" w:line="276" w:lineRule="auto"/>
      <w:jc w:val="center"/>
    </w:pPr>
    <w:rPr>
      <w:sz w:val="22"/>
      <w:szCs w:val="22"/>
    </w:rPr>
  </w:style>
  <w:style w:type="paragraph" w:customStyle="1" w:styleId="1CStyle11">
    <w:name w:val="1CStyle11"/>
    <w:rsid w:val="00621868"/>
    <w:pPr>
      <w:spacing w:after="200" w:line="276" w:lineRule="auto"/>
      <w:jc w:val="center"/>
    </w:pPr>
    <w:rPr>
      <w:sz w:val="22"/>
      <w:szCs w:val="22"/>
    </w:rPr>
  </w:style>
  <w:style w:type="paragraph" w:customStyle="1" w:styleId="1CStyle17">
    <w:name w:val="1CStyle17"/>
    <w:rsid w:val="00621868"/>
    <w:pPr>
      <w:spacing w:after="200" w:line="276" w:lineRule="auto"/>
      <w:jc w:val="center"/>
    </w:pPr>
    <w:rPr>
      <w:sz w:val="22"/>
      <w:szCs w:val="22"/>
    </w:rPr>
  </w:style>
  <w:style w:type="paragraph" w:customStyle="1" w:styleId="1CStyle34">
    <w:name w:val="1CStyle34"/>
    <w:rsid w:val="00621868"/>
    <w:pPr>
      <w:spacing w:after="200" w:line="276" w:lineRule="auto"/>
      <w:jc w:val="center"/>
    </w:pPr>
    <w:rPr>
      <w:sz w:val="22"/>
      <w:szCs w:val="22"/>
    </w:rPr>
  </w:style>
  <w:style w:type="paragraph" w:customStyle="1" w:styleId="1CStyle35">
    <w:name w:val="1CStyle35"/>
    <w:rsid w:val="00621868"/>
    <w:pPr>
      <w:spacing w:after="200" w:line="276" w:lineRule="auto"/>
      <w:jc w:val="center"/>
    </w:pPr>
    <w:rPr>
      <w:sz w:val="22"/>
      <w:szCs w:val="22"/>
    </w:rPr>
  </w:style>
  <w:style w:type="paragraph" w:customStyle="1" w:styleId="1CStyle32">
    <w:name w:val="1CStyle32"/>
    <w:rsid w:val="00621868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1">
    <w:name w:val="1CStyle31"/>
    <w:rsid w:val="00621868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7">
    <w:name w:val="1CStyle37"/>
    <w:rsid w:val="00621868"/>
    <w:pPr>
      <w:wordWrap w:val="0"/>
      <w:spacing w:after="200" w:line="276" w:lineRule="auto"/>
      <w:jc w:val="center"/>
    </w:pPr>
    <w:rPr>
      <w:sz w:val="22"/>
      <w:szCs w:val="22"/>
    </w:rPr>
  </w:style>
  <w:style w:type="paragraph" w:customStyle="1" w:styleId="1CStyle39">
    <w:name w:val="1CStyle39"/>
    <w:rsid w:val="00621868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40">
    <w:name w:val="1CStyle40"/>
    <w:rsid w:val="00621868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8">
    <w:name w:val="1CStyle38"/>
    <w:rsid w:val="00621868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3">
    <w:name w:val="1CStyle33"/>
    <w:rsid w:val="00621868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0">
    <w:name w:val="1CStyle30"/>
    <w:rsid w:val="00621868"/>
    <w:pPr>
      <w:wordWrap w:val="0"/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character" w:styleId="afff0">
    <w:name w:val="FollowedHyperlink"/>
    <w:uiPriority w:val="99"/>
    <w:semiHidden/>
    <w:unhideWhenUsed/>
    <w:rsid w:val="00621868"/>
    <w:rPr>
      <w:color w:val="800080"/>
      <w:u w:val="single"/>
    </w:rPr>
  </w:style>
  <w:style w:type="paragraph" w:customStyle="1" w:styleId="msonormal0">
    <w:name w:val="msonormal"/>
    <w:basedOn w:val="a"/>
    <w:rsid w:val="006218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621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6">
    <w:name w:val="xl76"/>
    <w:basedOn w:val="a"/>
    <w:rsid w:val="00621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7">
    <w:name w:val="xl77"/>
    <w:basedOn w:val="a"/>
    <w:rsid w:val="00621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8">
    <w:name w:val="xl78"/>
    <w:basedOn w:val="a"/>
    <w:rsid w:val="00621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9">
    <w:name w:val="xl79"/>
    <w:basedOn w:val="a"/>
    <w:rsid w:val="00621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0">
    <w:name w:val="xl80"/>
    <w:basedOn w:val="a"/>
    <w:rsid w:val="00621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rsid w:val="00621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rsid w:val="00621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621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621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rsid w:val="00621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6">
    <w:name w:val="xl86"/>
    <w:basedOn w:val="a"/>
    <w:rsid w:val="00621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7">
    <w:name w:val="xl87"/>
    <w:basedOn w:val="a"/>
    <w:rsid w:val="00621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8">
    <w:name w:val="xl88"/>
    <w:basedOn w:val="a"/>
    <w:rsid w:val="00621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621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0">
    <w:name w:val="xl90"/>
    <w:basedOn w:val="a"/>
    <w:rsid w:val="0062186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1">
    <w:name w:val="xl91"/>
    <w:basedOn w:val="a"/>
    <w:rsid w:val="0062186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2">
    <w:name w:val="xl92"/>
    <w:basedOn w:val="a"/>
    <w:rsid w:val="0062186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3">
    <w:name w:val="xl93"/>
    <w:basedOn w:val="a"/>
    <w:rsid w:val="00621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4">
    <w:name w:val="xl94"/>
    <w:basedOn w:val="a"/>
    <w:rsid w:val="00621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95">
    <w:name w:val="xl95"/>
    <w:basedOn w:val="a"/>
    <w:rsid w:val="0062186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6">
    <w:name w:val="xl96"/>
    <w:basedOn w:val="a"/>
    <w:rsid w:val="0062186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7">
    <w:name w:val="xl97"/>
    <w:basedOn w:val="a"/>
    <w:rsid w:val="00621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621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99">
    <w:name w:val="xl99"/>
    <w:basedOn w:val="a"/>
    <w:rsid w:val="00621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font5">
    <w:name w:val="font5"/>
    <w:basedOn w:val="a"/>
    <w:rsid w:val="00621868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font6">
    <w:name w:val="font6"/>
    <w:basedOn w:val="a"/>
    <w:rsid w:val="00621868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  <w:u w:val="single"/>
    </w:rPr>
  </w:style>
  <w:style w:type="paragraph" w:customStyle="1" w:styleId="xl100">
    <w:name w:val="xl100"/>
    <w:basedOn w:val="a"/>
    <w:rsid w:val="0062186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1">
    <w:name w:val="xl101"/>
    <w:basedOn w:val="a"/>
    <w:rsid w:val="0062186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2">
    <w:name w:val="xl102"/>
    <w:basedOn w:val="a"/>
    <w:rsid w:val="0062186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3">
    <w:name w:val="xl103"/>
    <w:basedOn w:val="a"/>
    <w:rsid w:val="0062186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4">
    <w:name w:val="xl104"/>
    <w:basedOn w:val="a"/>
    <w:rsid w:val="0062186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5">
    <w:name w:val="xl105"/>
    <w:basedOn w:val="a"/>
    <w:rsid w:val="00621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6">
    <w:name w:val="xl106"/>
    <w:basedOn w:val="a"/>
    <w:rsid w:val="00621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character" w:customStyle="1" w:styleId="29">
    <w:name w:val="Упомянуть2"/>
    <w:uiPriority w:val="99"/>
    <w:semiHidden/>
    <w:unhideWhenUsed/>
    <w:rsid w:val="00621868"/>
    <w:rPr>
      <w:color w:val="2B579A"/>
      <w:shd w:val="clear" w:color="auto" w:fill="E6E6E6"/>
    </w:rPr>
  </w:style>
  <w:style w:type="character" w:customStyle="1" w:styleId="afff1">
    <w:name w:val="Название Знак"/>
    <w:rsid w:val="00621868"/>
    <w:rPr>
      <w:sz w:val="28"/>
    </w:rPr>
  </w:style>
  <w:style w:type="table" w:customStyle="1" w:styleId="2a">
    <w:name w:val="Сетка таблицы2"/>
    <w:basedOn w:val="a1"/>
    <w:next w:val="affd"/>
    <w:uiPriority w:val="59"/>
    <w:rsid w:val="00621868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uiPriority w:val="99"/>
    <w:semiHidden/>
    <w:unhideWhenUsed/>
    <w:rsid w:val="00621868"/>
    <w:rPr>
      <w:color w:val="605E5C"/>
      <w:shd w:val="clear" w:color="auto" w:fill="E1DFDD"/>
    </w:rPr>
  </w:style>
  <w:style w:type="paragraph" w:customStyle="1" w:styleId="formattext">
    <w:name w:val="formattext"/>
    <w:basedOn w:val="a"/>
    <w:rsid w:val="007159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numbering" w:customStyle="1" w:styleId="2b">
    <w:name w:val="Нет списка2"/>
    <w:next w:val="a2"/>
    <w:uiPriority w:val="99"/>
    <w:semiHidden/>
    <w:unhideWhenUsed/>
    <w:rsid w:val="008C457F"/>
  </w:style>
  <w:style w:type="character" w:customStyle="1" w:styleId="2c">
    <w:name w:val="Основной текст (2)_"/>
    <w:link w:val="212"/>
    <w:uiPriority w:val="99"/>
    <w:locked/>
    <w:rsid w:val="008C457F"/>
    <w:rPr>
      <w:sz w:val="28"/>
      <w:szCs w:val="28"/>
      <w:shd w:val="clear" w:color="auto" w:fill="FFFFFF"/>
    </w:rPr>
  </w:style>
  <w:style w:type="paragraph" w:customStyle="1" w:styleId="212">
    <w:name w:val="Основной текст (2)1"/>
    <w:basedOn w:val="a"/>
    <w:link w:val="2c"/>
    <w:uiPriority w:val="99"/>
    <w:rsid w:val="008C457F"/>
    <w:pPr>
      <w:widowControl w:val="0"/>
      <w:shd w:val="clear" w:color="auto" w:fill="FFFFFF"/>
      <w:spacing w:before="360" w:after="0" w:line="320" w:lineRule="exact"/>
      <w:jc w:val="both"/>
    </w:pPr>
    <w:rPr>
      <w:sz w:val="28"/>
      <w:szCs w:val="28"/>
    </w:rPr>
  </w:style>
  <w:style w:type="character" w:customStyle="1" w:styleId="2110">
    <w:name w:val="Основной текст (2) + 11"/>
    <w:aliases w:val="5 pt"/>
    <w:uiPriority w:val="99"/>
    <w:rsid w:val="008C457F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E4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52A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585871"/>
    <w:pPr>
      <w:keepNext/>
      <w:spacing w:after="0" w:line="240" w:lineRule="auto"/>
      <w:ind w:left="2160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85871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585871"/>
    <w:pPr>
      <w:keepNext/>
      <w:spacing w:after="0" w:line="240" w:lineRule="auto"/>
      <w:ind w:left="360"/>
      <w:outlineLvl w:val="3"/>
    </w:pPr>
    <w:rPr>
      <w:rFonts w:ascii="Times New Roman" w:hAnsi="Times New Roman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585871"/>
    <w:pPr>
      <w:keepNext/>
      <w:spacing w:after="0" w:line="240" w:lineRule="auto"/>
      <w:outlineLvl w:val="4"/>
    </w:pPr>
    <w:rPr>
      <w:rFonts w:ascii="Times New Roman" w:hAnsi="Times New Roman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585871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0"/>
    </w:rPr>
  </w:style>
  <w:style w:type="paragraph" w:styleId="7">
    <w:name w:val="heading 7"/>
    <w:basedOn w:val="a"/>
    <w:next w:val="a"/>
    <w:link w:val="70"/>
    <w:qFormat/>
    <w:rsid w:val="00585871"/>
    <w:pPr>
      <w:keepNext/>
      <w:spacing w:after="0" w:line="240" w:lineRule="auto"/>
      <w:jc w:val="center"/>
      <w:outlineLvl w:val="6"/>
    </w:pPr>
    <w:rPr>
      <w:rFonts w:ascii="Times New Roman" w:hAnsi="Times New Roman"/>
      <w:bCs/>
      <w:sz w:val="24"/>
      <w:szCs w:val="20"/>
    </w:rPr>
  </w:style>
  <w:style w:type="paragraph" w:styleId="8">
    <w:name w:val="heading 8"/>
    <w:basedOn w:val="a"/>
    <w:next w:val="a"/>
    <w:link w:val="80"/>
    <w:qFormat/>
    <w:rsid w:val="00585871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0"/>
    </w:rPr>
  </w:style>
  <w:style w:type="paragraph" w:styleId="9">
    <w:name w:val="heading 9"/>
    <w:basedOn w:val="a"/>
    <w:next w:val="a"/>
    <w:link w:val="90"/>
    <w:qFormat/>
    <w:rsid w:val="00585871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2A89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link w:val="3"/>
    <w:rsid w:val="00585871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link w:val="4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link w:val="5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60">
    <w:name w:val="Заголовок 6 Знак"/>
    <w:link w:val="6"/>
    <w:rsid w:val="00585871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70">
    <w:name w:val="Заголовок 7 Знак"/>
    <w:link w:val="7"/>
    <w:rsid w:val="00585871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80">
    <w:name w:val="Заголовок 8 Знак"/>
    <w:link w:val="8"/>
    <w:rsid w:val="0058587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90">
    <w:name w:val="Заголовок 9 Знак"/>
    <w:link w:val="9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Гипертекстовая ссылка"/>
    <w:uiPriority w:val="99"/>
    <w:rsid w:val="00252A89"/>
    <w:rPr>
      <w:color w:val="106BBE"/>
    </w:rPr>
  </w:style>
  <w:style w:type="paragraph" w:styleId="a4">
    <w:name w:val="Body Text Indent"/>
    <w:basedOn w:val="a"/>
    <w:link w:val="a5"/>
    <w:rsid w:val="007657B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с отступом Знак"/>
    <w:link w:val="a4"/>
    <w:rsid w:val="007657B7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rsid w:val="007657B7"/>
    <w:rPr>
      <w:color w:val="0000FF"/>
      <w:u w:val="single"/>
    </w:rPr>
  </w:style>
  <w:style w:type="character" w:styleId="a7">
    <w:name w:val="Strong"/>
    <w:qFormat/>
    <w:rsid w:val="0026282C"/>
    <w:rPr>
      <w:b/>
      <w:bCs/>
    </w:rPr>
  </w:style>
  <w:style w:type="paragraph" w:styleId="21">
    <w:name w:val="Body Text 2"/>
    <w:basedOn w:val="a"/>
    <w:link w:val="22"/>
    <w:unhideWhenUsed/>
    <w:rsid w:val="00CB72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B725E"/>
  </w:style>
  <w:style w:type="paragraph" w:styleId="23">
    <w:name w:val="Body Text Indent 2"/>
    <w:basedOn w:val="a"/>
    <w:link w:val="24"/>
    <w:unhideWhenUsed/>
    <w:rsid w:val="00CB725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B725E"/>
  </w:style>
  <w:style w:type="paragraph" w:styleId="a8">
    <w:name w:val="No Spacing"/>
    <w:link w:val="a9"/>
    <w:uiPriority w:val="99"/>
    <w:qFormat/>
    <w:rsid w:val="00CB725E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AB58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link w:val="aa"/>
    <w:uiPriority w:val="99"/>
    <w:rsid w:val="00AB588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E95F9F"/>
    <w:pPr>
      <w:ind w:left="720"/>
      <w:contextualSpacing/>
    </w:pPr>
  </w:style>
  <w:style w:type="paragraph" w:styleId="ad">
    <w:name w:val="footnote text"/>
    <w:basedOn w:val="a"/>
    <w:link w:val="ae"/>
    <w:rsid w:val="0058587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link w:val="ad"/>
    <w:rsid w:val="0058587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858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585871"/>
    <w:rPr>
      <w:rFonts w:ascii="Arial" w:eastAsia="Times New Roman" w:hAnsi="Arial" w:cs="Arial"/>
      <w:sz w:val="20"/>
      <w:szCs w:val="20"/>
    </w:rPr>
  </w:style>
  <w:style w:type="character" w:styleId="af">
    <w:name w:val="footnote reference"/>
    <w:rsid w:val="00585871"/>
    <w:rPr>
      <w:vertAlign w:val="superscript"/>
    </w:rPr>
  </w:style>
  <w:style w:type="paragraph" w:customStyle="1" w:styleId="ConsPlusTitle">
    <w:name w:val="ConsPlusTitle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header"/>
    <w:basedOn w:val="a"/>
    <w:link w:val="af1"/>
    <w:rsid w:val="0058587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Верхний колонтитул Знак"/>
    <w:link w:val="af0"/>
    <w:rsid w:val="00585871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basedOn w:val="a"/>
    <w:link w:val="af3"/>
    <w:rsid w:val="0058587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Знак"/>
    <w:link w:val="af2"/>
    <w:rsid w:val="005858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585871"/>
    <w:pPr>
      <w:widowControl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585871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hanging="8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firstLine="1762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585871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">
    <w:name w:val="Font Style14"/>
    <w:uiPriority w:val="99"/>
    <w:rsid w:val="0058587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uiPriority w:val="9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585871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rsid w:val="00585871"/>
    <w:pPr>
      <w:widowControl w:val="0"/>
      <w:autoSpaceDE w:val="0"/>
      <w:autoSpaceDN w:val="0"/>
      <w:adjustRightInd w:val="0"/>
      <w:spacing w:after="0" w:line="370" w:lineRule="exact"/>
      <w:ind w:firstLine="691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585871"/>
    <w:pPr>
      <w:widowControl w:val="0"/>
      <w:autoSpaceDE w:val="0"/>
      <w:autoSpaceDN w:val="0"/>
      <w:adjustRightInd w:val="0"/>
      <w:spacing w:after="0" w:line="35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5858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2414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58587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">
    <w:name w:val="Font Style21"/>
    <w:rsid w:val="00585871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585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585871"/>
    <w:rPr>
      <w:rFonts w:ascii="Courier New" w:eastAsia="Batang" w:hAnsi="Courier New" w:cs="Courier New"/>
      <w:sz w:val="20"/>
      <w:szCs w:val="20"/>
    </w:rPr>
  </w:style>
  <w:style w:type="paragraph" w:styleId="af4">
    <w:name w:val="Subtitle"/>
    <w:basedOn w:val="a"/>
    <w:link w:val="af5"/>
    <w:qFormat/>
    <w:rsid w:val="00585871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5">
    <w:name w:val="Подзаголовок Знак"/>
    <w:link w:val="af4"/>
    <w:rsid w:val="00585871"/>
    <w:rPr>
      <w:rFonts w:ascii="Times New Roman" w:eastAsia="Times New Roman" w:hAnsi="Times New Roman" w:cs="Times New Roman"/>
      <w:b/>
      <w:sz w:val="24"/>
      <w:szCs w:val="20"/>
    </w:rPr>
  </w:style>
  <w:style w:type="paragraph" w:styleId="31">
    <w:name w:val="Body Text Indent 3"/>
    <w:basedOn w:val="a"/>
    <w:link w:val="32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</w:rPr>
  </w:style>
  <w:style w:type="character" w:customStyle="1" w:styleId="32">
    <w:name w:val="Основной текст с отступом 3 Знак"/>
    <w:link w:val="31"/>
    <w:rsid w:val="00585871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10">
    <w:name w:val="Основной текст 21"/>
    <w:basedOn w:val="a"/>
    <w:rsid w:val="0058587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</w:rPr>
  </w:style>
  <w:style w:type="character" w:styleId="af6">
    <w:name w:val="page number"/>
    <w:basedOn w:val="a0"/>
    <w:rsid w:val="00585871"/>
  </w:style>
  <w:style w:type="paragraph" w:styleId="33">
    <w:name w:val="Body Text 3"/>
    <w:basedOn w:val="a"/>
    <w:link w:val="34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34">
    <w:name w:val="Основной текст 3 Знак"/>
    <w:link w:val="33"/>
    <w:rsid w:val="0058587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rsid w:val="00585871"/>
    <w:pPr>
      <w:widowControl w:val="0"/>
    </w:pPr>
    <w:rPr>
      <w:rFonts w:ascii="Courier New" w:hAnsi="Courier New"/>
    </w:rPr>
  </w:style>
  <w:style w:type="paragraph" w:customStyle="1" w:styleId="af7">
    <w:name w:val="Прижатый влево"/>
    <w:basedOn w:val="a"/>
    <w:next w:val="a"/>
    <w:uiPriority w:val="99"/>
    <w:rsid w:val="00585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f8">
    <w:name w:val="Title"/>
    <w:basedOn w:val="a"/>
    <w:link w:val="35"/>
    <w:qFormat/>
    <w:rsid w:val="0058587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35">
    <w:name w:val="Название Знак3"/>
    <w:link w:val="af8"/>
    <w:rsid w:val="00585871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endnote text"/>
    <w:basedOn w:val="a"/>
    <w:link w:val="afa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a">
    <w:name w:val="Текст концевой сноски Знак"/>
    <w:link w:val="af9"/>
    <w:rsid w:val="00585871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endnote reference"/>
    <w:rsid w:val="00585871"/>
    <w:rPr>
      <w:vertAlign w:val="superscript"/>
    </w:rPr>
  </w:style>
  <w:style w:type="paragraph" w:customStyle="1" w:styleId="ConsTitle">
    <w:name w:val="ConsTitle"/>
    <w:rsid w:val="00585871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FontStyle18">
    <w:name w:val="Font Style18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58587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rsid w:val="00585871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585871"/>
    <w:rPr>
      <w:rFonts w:ascii="Times New Roman" w:hAnsi="Times New Roman" w:cs="Times New Roman"/>
      <w:spacing w:val="-10"/>
      <w:sz w:val="28"/>
      <w:szCs w:val="28"/>
    </w:rPr>
  </w:style>
  <w:style w:type="paragraph" w:styleId="afc">
    <w:name w:val="Plain Text"/>
    <w:basedOn w:val="a"/>
    <w:link w:val="afd"/>
    <w:rsid w:val="0058587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rsid w:val="00585871"/>
    <w:rPr>
      <w:rFonts w:ascii="Courier New" w:eastAsia="Times New Roman" w:hAnsi="Courier New" w:cs="Times New Roman"/>
      <w:sz w:val="20"/>
      <w:szCs w:val="20"/>
    </w:rPr>
  </w:style>
  <w:style w:type="paragraph" w:styleId="afe">
    <w:name w:val="Block Text"/>
    <w:basedOn w:val="a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</w:rPr>
  </w:style>
  <w:style w:type="paragraph" w:styleId="aff">
    <w:name w:val="Balloon Text"/>
    <w:basedOn w:val="a"/>
    <w:link w:val="aff0"/>
    <w:unhideWhenUsed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rsid w:val="00585871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uiPriority w:val="99"/>
    <w:rsid w:val="00585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customStyle="1" w:styleId="11">
    <w:name w:val="Обычный (веб)1"/>
    <w:basedOn w:val="a"/>
    <w:rsid w:val="00585871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1">
    <w:name w:val="Знак"/>
    <w:basedOn w:val="a"/>
    <w:next w:val="2"/>
    <w:autoRedefine/>
    <w:rsid w:val="00585871"/>
    <w:pPr>
      <w:spacing w:after="160" w:line="240" w:lineRule="exact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xl37">
    <w:name w:val="xl37"/>
    <w:basedOn w:val="a"/>
    <w:rsid w:val="00585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hAnsi="Times New Roman"/>
      <w:sz w:val="24"/>
      <w:szCs w:val="24"/>
    </w:rPr>
  </w:style>
  <w:style w:type="paragraph" w:styleId="aff2">
    <w:name w:val="Document Map"/>
    <w:basedOn w:val="a"/>
    <w:link w:val="aff3"/>
    <w:rsid w:val="00585871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f3">
    <w:name w:val="Схема документа Знак"/>
    <w:link w:val="aff2"/>
    <w:rsid w:val="00585871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Default">
    <w:name w:val="Default"/>
    <w:rsid w:val="005858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4">
    <w:name w:val="Основной текст_"/>
    <w:link w:val="25"/>
    <w:rsid w:val="00585871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f4"/>
    <w:rsid w:val="00585871"/>
    <w:pPr>
      <w:widowControl w:val="0"/>
      <w:shd w:val="clear" w:color="auto" w:fill="FFFFFF"/>
      <w:spacing w:after="0" w:line="634" w:lineRule="exact"/>
      <w:ind w:hanging="320"/>
    </w:pPr>
    <w:rPr>
      <w:sz w:val="27"/>
      <w:szCs w:val="27"/>
    </w:rPr>
  </w:style>
  <w:style w:type="character" w:customStyle="1" w:styleId="26">
    <w:name w:val="Заголовок №2_"/>
    <w:link w:val="27"/>
    <w:rsid w:val="00585871"/>
    <w:rPr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585871"/>
    <w:pPr>
      <w:widowControl w:val="0"/>
      <w:shd w:val="clear" w:color="auto" w:fill="FFFFFF"/>
      <w:spacing w:after="0" w:line="634" w:lineRule="exact"/>
      <w:ind w:hanging="1400"/>
      <w:outlineLvl w:val="1"/>
    </w:pPr>
    <w:rPr>
      <w:sz w:val="27"/>
      <w:szCs w:val="27"/>
    </w:rPr>
  </w:style>
  <w:style w:type="paragraph" w:customStyle="1" w:styleId="aff5">
    <w:name w:val="Знак Знак Знак Знак Знак Знак Знак"/>
    <w:basedOn w:val="a"/>
    <w:rsid w:val="00585871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DocList">
    <w:name w:val="ConsPlusDocList"/>
    <w:rsid w:val="005858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6">
    <w:name w:val="Знак Знак Знак Знак"/>
    <w:basedOn w:val="a"/>
    <w:rsid w:val="00585871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character" w:customStyle="1" w:styleId="s2">
    <w:name w:val="s2"/>
    <w:basedOn w:val="a0"/>
    <w:rsid w:val="00585871"/>
  </w:style>
  <w:style w:type="paragraph" w:customStyle="1" w:styleId="p1">
    <w:name w:val="p1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85871"/>
  </w:style>
  <w:style w:type="paragraph" w:customStyle="1" w:styleId="p2">
    <w:name w:val="p2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585871"/>
  </w:style>
  <w:style w:type="paragraph" w:customStyle="1" w:styleId="p6">
    <w:name w:val="p6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585871"/>
  </w:style>
  <w:style w:type="character" w:customStyle="1" w:styleId="WW8Num1z0">
    <w:name w:val="WW8Num1z0"/>
    <w:rsid w:val="00585871"/>
    <w:rPr>
      <w:rFonts w:ascii="Symbol" w:eastAsia="Times New Roman" w:hAnsi="Symbol" w:cs="Times New Roman"/>
    </w:rPr>
  </w:style>
  <w:style w:type="character" w:customStyle="1" w:styleId="WW8Num1z1">
    <w:name w:val="WW8Num1z1"/>
    <w:rsid w:val="00585871"/>
    <w:rPr>
      <w:rFonts w:ascii="Courier New" w:hAnsi="Courier New" w:cs="Courier New"/>
    </w:rPr>
  </w:style>
  <w:style w:type="character" w:customStyle="1" w:styleId="WW8Num1z2">
    <w:name w:val="WW8Num1z2"/>
    <w:rsid w:val="00585871"/>
    <w:rPr>
      <w:rFonts w:ascii="Wingdings" w:hAnsi="Wingdings"/>
    </w:rPr>
  </w:style>
  <w:style w:type="character" w:customStyle="1" w:styleId="WW8Num1z3">
    <w:name w:val="WW8Num1z3"/>
    <w:rsid w:val="00585871"/>
    <w:rPr>
      <w:rFonts w:ascii="Symbol" w:hAnsi="Symbol"/>
    </w:rPr>
  </w:style>
  <w:style w:type="character" w:customStyle="1" w:styleId="WW8Num4z0">
    <w:name w:val="WW8Num4z0"/>
    <w:rsid w:val="00585871"/>
    <w:rPr>
      <w:rFonts w:ascii="Symbol" w:eastAsia="Times New Roman" w:hAnsi="Symbol" w:cs="Times New Roman"/>
    </w:rPr>
  </w:style>
  <w:style w:type="character" w:customStyle="1" w:styleId="WW8Num4z1">
    <w:name w:val="WW8Num4z1"/>
    <w:rsid w:val="00585871"/>
    <w:rPr>
      <w:rFonts w:ascii="Courier New" w:hAnsi="Courier New" w:cs="Courier New"/>
    </w:rPr>
  </w:style>
  <w:style w:type="character" w:customStyle="1" w:styleId="WW8Num4z2">
    <w:name w:val="WW8Num4z2"/>
    <w:rsid w:val="00585871"/>
    <w:rPr>
      <w:rFonts w:ascii="Wingdings" w:hAnsi="Wingdings"/>
    </w:rPr>
  </w:style>
  <w:style w:type="character" w:customStyle="1" w:styleId="WW8Num4z3">
    <w:name w:val="WW8Num4z3"/>
    <w:rsid w:val="00585871"/>
    <w:rPr>
      <w:rFonts w:ascii="Symbol" w:hAnsi="Symbol"/>
    </w:rPr>
  </w:style>
  <w:style w:type="character" w:customStyle="1" w:styleId="WW8Num5z0">
    <w:name w:val="WW8Num5z0"/>
    <w:rsid w:val="00585871"/>
    <w:rPr>
      <w:rFonts w:ascii="Symbol" w:eastAsia="Times New Roman" w:hAnsi="Symbol" w:cs="Times New Roman"/>
    </w:rPr>
  </w:style>
  <w:style w:type="character" w:customStyle="1" w:styleId="WW8Num5z1">
    <w:name w:val="WW8Num5z1"/>
    <w:rsid w:val="00585871"/>
    <w:rPr>
      <w:rFonts w:ascii="Courier New" w:hAnsi="Courier New" w:cs="Courier New"/>
    </w:rPr>
  </w:style>
  <w:style w:type="character" w:customStyle="1" w:styleId="WW8Num5z2">
    <w:name w:val="WW8Num5z2"/>
    <w:rsid w:val="00585871"/>
    <w:rPr>
      <w:rFonts w:ascii="Wingdings" w:hAnsi="Wingdings"/>
    </w:rPr>
  </w:style>
  <w:style w:type="character" w:customStyle="1" w:styleId="WW8Num5z3">
    <w:name w:val="WW8Num5z3"/>
    <w:rsid w:val="00585871"/>
    <w:rPr>
      <w:rFonts w:ascii="Symbol" w:hAnsi="Symbol"/>
    </w:rPr>
  </w:style>
  <w:style w:type="character" w:customStyle="1" w:styleId="12">
    <w:name w:val="Основной шрифт абзаца1"/>
    <w:rsid w:val="00585871"/>
  </w:style>
  <w:style w:type="character" w:customStyle="1" w:styleId="aff7">
    <w:name w:val="Символ сноски"/>
    <w:rsid w:val="00585871"/>
    <w:rPr>
      <w:vertAlign w:val="superscript"/>
    </w:rPr>
  </w:style>
  <w:style w:type="character" w:customStyle="1" w:styleId="aff8">
    <w:name w:val="Символы концевой сноски"/>
    <w:rsid w:val="00585871"/>
    <w:rPr>
      <w:vertAlign w:val="superscript"/>
    </w:rPr>
  </w:style>
  <w:style w:type="paragraph" w:customStyle="1" w:styleId="13">
    <w:name w:val="Заголовок1"/>
    <w:basedOn w:val="a"/>
    <w:next w:val="af2"/>
    <w:rsid w:val="00585871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character" w:customStyle="1" w:styleId="14">
    <w:name w:val="Основной текст Знак1"/>
    <w:rsid w:val="00585871"/>
    <w:rPr>
      <w:b/>
      <w:bCs/>
      <w:sz w:val="24"/>
      <w:szCs w:val="16"/>
      <w:lang w:eastAsia="ar-SA"/>
    </w:rPr>
  </w:style>
  <w:style w:type="paragraph" w:styleId="aff9">
    <w:name w:val="List"/>
    <w:basedOn w:val="af2"/>
    <w:rsid w:val="00585871"/>
    <w:pPr>
      <w:widowControl w:val="0"/>
      <w:autoSpaceDE w:val="0"/>
      <w:spacing w:after="0"/>
    </w:pPr>
    <w:rPr>
      <w:rFonts w:cs="Mangal"/>
      <w:b/>
      <w:bCs/>
      <w:szCs w:val="16"/>
      <w:lang w:eastAsia="ar-SA"/>
    </w:rPr>
  </w:style>
  <w:style w:type="paragraph" w:customStyle="1" w:styleId="15">
    <w:name w:val="Название1"/>
    <w:basedOn w:val="a"/>
    <w:rsid w:val="00585871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585871"/>
    <w:pPr>
      <w:suppressLineNumber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character" w:customStyle="1" w:styleId="17">
    <w:name w:val="Подзаголовок Знак1"/>
    <w:rsid w:val="00585871"/>
    <w:rPr>
      <w:b/>
      <w:sz w:val="24"/>
      <w:lang w:eastAsia="ar-SA"/>
    </w:rPr>
  </w:style>
  <w:style w:type="character" w:customStyle="1" w:styleId="18">
    <w:name w:val="Верхний колонтитул Знак1"/>
    <w:rsid w:val="00585871"/>
    <w:rPr>
      <w:sz w:val="24"/>
      <w:szCs w:val="24"/>
      <w:lang w:eastAsia="ar-SA"/>
    </w:rPr>
  </w:style>
  <w:style w:type="character" w:customStyle="1" w:styleId="19">
    <w:name w:val="Нижний колонтитул Знак1"/>
    <w:rsid w:val="00585871"/>
    <w:rPr>
      <w:sz w:val="24"/>
      <w:szCs w:val="24"/>
      <w:lang w:eastAsia="ar-SA"/>
    </w:rPr>
  </w:style>
  <w:style w:type="character" w:customStyle="1" w:styleId="1a">
    <w:name w:val="Текст сноски Знак1"/>
    <w:rsid w:val="00585871"/>
    <w:rPr>
      <w:rFonts w:ascii="Arial" w:hAnsi="Arial"/>
      <w:lang w:eastAsia="ar-SA"/>
    </w:rPr>
  </w:style>
  <w:style w:type="character" w:customStyle="1" w:styleId="1b">
    <w:name w:val="Основной текст с отступом Знак1"/>
    <w:rsid w:val="00585871"/>
    <w:rPr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rsid w:val="00585871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  <w:lang w:eastAsia="ar-SA"/>
    </w:rPr>
  </w:style>
  <w:style w:type="paragraph" w:customStyle="1" w:styleId="220">
    <w:name w:val="Основной текст 22"/>
    <w:basedOn w:val="a"/>
    <w:rsid w:val="00585871"/>
    <w:pPr>
      <w:overflowPunct w:val="0"/>
      <w:autoSpaceDE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  <w:lang w:eastAsia="ar-SA"/>
    </w:rPr>
  </w:style>
  <w:style w:type="paragraph" w:customStyle="1" w:styleId="311">
    <w:name w:val="Основной текст 31"/>
    <w:basedOn w:val="a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1c">
    <w:name w:val="Название Знак1"/>
    <w:rsid w:val="00585871"/>
    <w:rPr>
      <w:sz w:val="28"/>
      <w:lang w:eastAsia="ar-SA"/>
    </w:rPr>
  </w:style>
  <w:style w:type="character" w:customStyle="1" w:styleId="1d">
    <w:name w:val="Текст концевой сноски Знак1"/>
    <w:rsid w:val="00585871"/>
    <w:rPr>
      <w:lang w:eastAsia="ar-SA"/>
    </w:rPr>
  </w:style>
  <w:style w:type="paragraph" w:customStyle="1" w:styleId="1e">
    <w:name w:val="Текст1"/>
    <w:basedOn w:val="a"/>
    <w:rsid w:val="00585871"/>
    <w:pPr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1f">
    <w:name w:val="Цитата1"/>
    <w:basedOn w:val="a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  <w:lang w:eastAsia="ar-SA"/>
    </w:rPr>
  </w:style>
  <w:style w:type="character" w:customStyle="1" w:styleId="1f0">
    <w:name w:val="Текст выноски Знак1"/>
    <w:rsid w:val="00585871"/>
    <w:rPr>
      <w:rFonts w:ascii="Tahoma" w:hAnsi="Tahoma"/>
      <w:sz w:val="16"/>
      <w:szCs w:val="16"/>
      <w:lang w:eastAsia="ar-SA"/>
    </w:rPr>
  </w:style>
  <w:style w:type="paragraph" w:customStyle="1" w:styleId="1f1">
    <w:name w:val="Схема документа1"/>
    <w:basedOn w:val="a"/>
    <w:rsid w:val="00585871"/>
    <w:pPr>
      <w:widowControl w:val="0"/>
      <w:shd w:val="clear" w:color="auto" w:fill="000080"/>
      <w:autoSpaceDE w:val="0"/>
      <w:spacing w:after="0" w:line="240" w:lineRule="auto"/>
    </w:pPr>
    <w:rPr>
      <w:rFonts w:ascii="Tahoma" w:hAnsi="Tahoma"/>
      <w:sz w:val="20"/>
      <w:szCs w:val="20"/>
      <w:lang w:eastAsia="ar-SA"/>
    </w:rPr>
  </w:style>
  <w:style w:type="paragraph" w:customStyle="1" w:styleId="affa">
    <w:name w:val="Содержимое таблицы"/>
    <w:basedOn w:val="a"/>
    <w:rsid w:val="00585871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b">
    <w:name w:val="Заголовок таблицы"/>
    <w:basedOn w:val="affa"/>
    <w:rsid w:val="00585871"/>
    <w:pPr>
      <w:jc w:val="center"/>
    </w:pPr>
    <w:rPr>
      <w:b/>
      <w:bCs/>
    </w:rPr>
  </w:style>
  <w:style w:type="character" w:styleId="affc">
    <w:name w:val="Emphasis"/>
    <w:qFormat/>
    <w:rsid w:val="00585871"/>
    <w:rPr>
      <w:i/>
      <w:iCs/>
    </w:rPr>
  </w:style>
  <w:style w:type="character" w:customStyle="1" w:styleId="headstyle1">
    <w:name w:val="headstyle1"/>
    <w:rsid w:val="00FF0BA5"/>
    <w:rPr>
      <w:rFonts w:ascii="Verdana" w:hAnsi="Verdana" w:hint="default"/>
      <w:b/>
      <w:bCs/>
      <w:sz w:val="17"/>
      <w:szCs w:val="17"/>
    </w:rPr>
  </w:style>
  <w:style w:type="table" w:styleId="affd">
    <w:name w:val="Table Grid"/>
    <w:basedOn w:val="a1"/>
    <w:uiPriority w:val="59"/>
    <w:rsid w:val="001305AF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2">
    <w:name w:val="Основной текст1"/>
    <w:rsid w:val="004E2E2A"/>
    <w:rPr>
      <w:rFonts w:ascii="Times New Roman" w:eastAsia="Times New Roman" w:hAnsi="Times New Roman" w:cs="Times New Roman" w:hint="default"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f3">
    <w:name w:val="Абзац списка1"/>
    <w:basedOn w:val="a"/>
    <w:rsid w:val="00EA19FD"/>
    <w:pPr>
      <w:ind w:left="720"/>
    </w:pPr>
    <w:rPr>
      <w:lang w:eastAsia="en-US"/>
    </w:rPr>
  </w:style>
  <w:style w:type="paragraph" w:customStyle="1" w:styleId="1CStyle20">
    <w:name w:val="1CStyle20"/>
    <w:rsid w:val="0045022B"/>
    <w:pPr>
      <w:spacing w:after="200" w:line="276" w:lineRule="auto"/>
      <w:jc w:val="center"/>
    </w:pPr>
    <w:rPr>
      <w:sz w:val="22"/>
      <w:szCs w:val="22"/>
    </w:rPr>
  </w:style>
  <w:style w:type="character" w:customStyle="1" w:styleId="1f4">
    <w:name w:val="Упомянуть1"/>
    <w:uiPriority w:val="99"/>
    <w:semiHidden/>
    <w:unhideWhenUsed/>
    <w:rsid w:val="003D2188"/>
    <w:rPr>
      <w:color w:val="2B579A"/>
      <w:shd w:val="clear" w:color="auto" w:fill="E6E6E6"/>
    </w:rPr>
  </w:style>
  <w:style w:type="numbering" w:customStyle="1" w:styleId="1f5">
    <w:name w:val="Нет списка1"/>
    <w:next w:val="a2"/>
    <w:uiPriority w:val="99"/>
    <w:semiHidden/>
    <w:unhideWhenUsed/>
    <w:rsid w:val="006C5946"/>
  </w:style>
  <w:style w:type="table" w:customStyle="1" w:styleId="1f6">
    <w:name w:val="Сетка таблицы1"/>
    <w:basedOn w:val="a1"/>
    <w:next w:val="affd"/>
    <w:uiPriority w:val="59"/>
    <w:rsid w:val="006C594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6C5946"/>
  </w:style>
  <w:style w:type="character" w:customStyle="1" w:styleId="apple-style-span">
    <w:name w:val="apple-style-span"/>
    <w:basedOn w:val="a0"/>
    <w:rsid w:val="006C5946"/>
  </w:style>
  <w:style w:type="character" w:customStyle="1" w:styleId="c1">
    <w:name w:val="c1"/>
    <w:basedOn w:val="a0"/>
    <w:rsid w:val="006C5946"/>
  </w:style>
  <w:style w:type="character" w:customStyle="1" w:styleId="a9">
    <w:name w:val="Без интервала Знак"/>
    <w:link w:val="a8"/>
    <w:uiPriority w:val="99"/>
    <w:locked/>
    <w:rsid w:val="006C5946"/>
  </w:style>
  <w:style w:type="paragraph" w:customStyle="1" w:styleId="affe">
    <w:basedOn w:val="a"/>
    <w:next w:val="af8"/>
    <w:link w:val="28"/>
    <w:qFormat/>
    <w:rsid w:val="00621868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28">
    <w:name w:val="Название Знак2"/>
    <w:link w:val="affe"/>
    <w:rsid w:val="00621868"/>
    <w:rPr>
      <w:rFonts w:ascii="Times New Roman" w:eastAsia="Times New Roman" w:hAnsi="Times New Roman" w:cs="Times New Roman"/>
      <w:sz w:val="28"/>
      <w:szCs w:val="20"/>
    </w:rPr>
  </w:style>
  <w:style w:type="paragraph" w:customStyle="1" w:styleId="afff">
    <w:name w:val="Заголовок статьи"/>
    <w:basedOn w:val="a"/>
    <w:next w:val="a"/>
    <w:uiPriority w:val="99"/>
    <w:rsid w:val="0062186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1CStyle26">
    <w:name w:val="1CStyle26"/>
    <w:rsid w:val="0062186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2">
    <w:name w:val="1CStyle22"/>
    <w:rsid w:val="00621868"/>
    <w:pPr>
      <w:spacing w:after="200" w:line="276" w:lineRule="auto"/>
      <w:jc w:val="center"/>
    </w:pPr>
    <w:rPr>
      <w:sz w:val="22"/>
      <w:szCs w:val="22"/>
    </w:rPr>
  </w:style>
  <w:style w:type="paragraph" w:customStyle="1" w:styleId="1CStyle24">
    <w:name w:val="1CStyle24"/>
    <w:rsid w:val="00621868"/>
    <w:pPr>
      <w:spacing w:after="200" w:line="276" w:lineRule="auto"/>
      <w:jc w:val="center"/>
    </w:pPr>
    <w:rPr>
      <w:sz w:val="22"/>
      <w:szCs w:val="22"/>
    </w:rPr>
  </w:style>
  <w:style w:type="paragraph" w:customStyle="1" w:styleId="1CStyle28">
    <w:name w:val="1CStyle28"/>
    <w:rsid w:val="00621868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29">
    <w:name w:val="1CStyle29"/>
    <w:rsid w:val="00621868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36">
    <w:name w:val="1CStyle36"/>
    <w:rsid w:val="00621868"/>
    <w:pPr>
      <w:spacing w:after="200" w:line="276" w:lineRule="auto"/>
      <w:jc w:val="center"/>
    </w:pPr>
    <w:rPr>
      <w:sz w:val="22"/>
      <w:szCs w:val="22"/>
    </w:rPr>
  </w:style>
  <w:style w:type="paragraph" w:customStyle="1" w:styleId="1CStyle21">
    <w:name w:val="1CStyle21"/>
    <w:rsid w:val="00621868"/>
    <w:pPr>
      <w:spacing w:after="200" w:line="276" w:lineRule="auto"/>
      <w:jc w:val="center"/>
    </w:pPr>
    <w:rPr>
      <w:sz w:val="22"/>
      <w:szCs w:val="22"/>
    </w:rPr>
  </w:style>
  <w:style w:type="paragraph" w:customStyle="1" w:styleId="1CStyle19">
    <w:name w:val="1CStyle19"/>
    <w:rsid w:val="00621868"/>
    <w:pPr>
      <w:spacing w:after="200" w:line="276" w:lineRule="auto"/>
      <w:jc w:val="center"/>
    </w:pPr>
    <w:rPr>
      <w:sz w:val="22"/>
      <w:szCs w:val="22"/>
    </w:rPr>
  </w:style>
  <w:style w:type="paragraph" w:customStyle="1" w:styleId="1CStyle25">
    <w:name w:val="1CStyle25"/>
    <w:rsid w:val="00621868"/>
    <w:pPr>
      <w:spacing w:after="200" w:line="276" w:lineRule="auto"/>
      <w:jc w:val="center"/>
    </w:pPr>
    <w:rPr>
      <w:sz w:val="22"/>
      <w:szCs w:val="22"/>
    </w:rPr>
  </w:style>
  <w:style w:type="paragraph" w:customStyle="1" w:styleId="1CStyle23">
    <w:name w:val="1CStyle23"/>
    <w:rsid w:val="00621868"/>
    <w:pPr>
      <w:spacing w:after="200" w:line="276" w:lineRule="auto"/>
      <w:jc w:val="center"/>
    </w:pPr>
    <w:rPr>
      <w:sz w:val="22"/>
      <w:szCs w:val="22"/>
    </w:rPr>
  </w:style>
  <w:style w:type="paragraph" w:customStyle="1" w:styleId="1CStyle18">
    <w:name w:val="1CStyle18"/>
    <w:rsid w:val="00621868"/>
    <w:pPr>
      <w:spacing w:after="200" w:line="276" w:lineRule="auto"/>
      <w:jc w:val="center"/>
    </w:pPr>
    <w:rPr>
      <w:sz w:val="22"/>
      <w:szCs w:val="22"/>
    </w:rPr>
  </w:style>
  <w:style w:type="paragraph" w:customStyle="1" w:styleId="1CStyle27">
    <w:name w:val="1CStyle27"/>
    <w:rsid w:val="00621868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12">
    <w:name w:val="1CStyle12"/>
    <w:rsid w:val="00621868"/>
    <w:pPr>
      <w:spacing w:after="200" w:line="276" w:lineRule="auto"/>
      <w:jc w:val="center"/>
    </w:pPr>
    <w:rPr>
      <w:sz w:val="22"/>
      <w:szCs w:val="22"/>
    </w:rPr>
  </w:style>
  <w:style w:type="paragraph" w:customStyle="1" w:styleId="1CStyle13">
    <w:name w:val="1CStyle13"/>
    <w:rsid w:val="00621868"/>
    <w:pPr>
      <w:spacing w:after="200" w:line="276" w:lineRule="auto"/>
      <w:jc w:val="center"/>
    </w:pPr>
    <w:rPr>
      <w:sz w:val="22"/>
      <w:szCs w:val="22"/>
    </w:rPr>
  </w:style>
  <w:style w:type="paragraph" w:customStyle="1" w:styleId="1CStyle16">
    <w:name w:val="1CStyle16"/>
    <w:rsid w:val="00621868"/>
    <w:pPr>
      <w:spacing w:after="200" w:line="276" w:lineRule="auto"/>
      <w:jc w:val="center"/>
    </w:pPr>
    <w:rPr>
      <w:sz w:val="22"/>
      <w:szCs w:val="22"/>
    </w:rPr>
  </w:style>
  <w:style w:type="paragraph" w:customStyle="1" w:styleId="1CStyle10">
    <w:name w:val="1CStyle10"/>
    <w:rsid w:val="00621868"/>
    <w:pPr>
      <w:spacing w:after="200" w:line="276" w:lineRule="auto"/>
      <w:jc w:val="center"/>
    </w:pPr>
    <w:rPr>
      <w:sz w:val="22"/>
      <w:szCs w:val="22"/>
    </w:rPr>
  </w:style>
  <w:style w:type="paragraph" w:customStyle="1" w:styleId="1CStyle14">
    <w:name w:val="1CStyle14"/>
    <w:rsid w:val="00621868"/>
    <w:pPr>
      <w:spacing w:after="200" w:line="276" w:lineRule="auto"/>
      <w:jc w:val="center"/>
    </w:pPr>
    <w:rPr>
      <w:sz w:val="22"/>
      <w:szCs w:val="22"/>
    </w:rPr>
  </w:style>
  <w:style w:type="paragraph" w:customStyle="1" w:styleId="1CStyle15">
    <w:name w:val="1CStyle15"/>
    <w:rsid w:val="00621868"/>
    <w:pPr>
      <w:spacing w:after="200" w:line="276" w:lineRule="auto"/>
      <w:jc w:val="center"/>
    </w:pPr>
    <w:rPr>
      <w:sz w:val="22"/>
      <w:szCs w:val="22"/>
    </w:rPr>
  </w:style>
  <w:style w:type="paragraph" w:customStyle="1" w:styleId="1CStyle11">
    <w:name w:val="1CStyle11"/>
    <w:rsid w:val="00621868"/>
    <w:pPr>
      <w:spacing w:after="200" w:line="276" w:lineRule="auto"/>
      <w:jc w:val="center"/>
    </w:pPr>
    <w:rPr>
      <w:sz w:val="22"/>
      <w:szCs w:val="22"/>
    </w:rPr>
  </w:style>
  <w:style w:type="paragraph" w:customStyle="1" w:styleId="1CStyle17">
    <w:name w:val="1CStyle17"/>
    <w:rsid w:val="00621868"/>
    <w:pPr>
      <w:spacing w:after="200" w:line="276" w:lineRule="auto"/>
      <w:jc w:val="center"/>
    </w:pPr>
    <w:rPr>
      <w:sz w:val="22"/>
      <w:szCs w:val="22"/>
    </w:rPr>
  </w:style>
  <w:style w:type="paragraph" w:customStyle="1" w:styleId="1CStyle34">
    <w:name w:val="1CStyle34"/>
    <w:rsid w:val="00621868"/>
    <w:pPr>
      <w:spacing w:after="200" w:line="276" w:lineRule="auto"/>
      <w:jc w:val="center"/>
    </w:pPr>
    <w:rPr>
      <w:sz w:val="22"/>
      <w:szCs w:val="22"/>
    </w:rPr>
  </w:style>
  <w:style w:type="paragraph" w:customStyle="1" w:styleId="1CStyle35">
    <w:name w:val="1CStyle35"/>
    <w:rsid w:val="00621868"/>
    <w:pPr>
      <w:spacing w:after="200" w:line="276" w:lineRule="auto"/>
      <w:jc w:val="center"/>
    </w:pPr>
    <w:rPr>
      <w:sz w:val="22"/>
      <w:szCs w:val="22"/>
    </w:rPr>
  </w:style>
  <w:style w:type="paragraph" w:customStyle="1" w:styleId="1CStyle32">
    <w:name w:val="1CStyle32"/>
    <w:rsid w:val="00621868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1">
    <w:name w:val="1CStyle31"/>
    <w:rsid w:val="00621868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7">
    <w:name w:val="1CStyle37"/>
    <w:rsid w:val="00621868"/>
    <w:pPr>
      <w:wordWrap w:val="0"/>
      <w:spacing w:after="200" w:line="276" w:lineRule="auto"/>
      <w:jc w:val="center"/>
    </w:pPr>
    <w:rPr>
      <w:sz w:val="22"/>
      <w:szCs w:val="22"/>
    </w:rPr>
  </w:style>
  <w:style w:type="paragraph" w:customStyle="1" w:styleId="1CStyle39">
    <w:name w:val="1CStyle39"/>
    <w:rsid w:val="00621868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40">
    <w:name w:val="1CStyle40"/>
    <w:rsid w:val="00621868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8">
    <w:name w:val="1CStyle38"/>
    <w:rsid w:val="00621868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3">
    <w:name w:val="1CStyle33"/>
    <w:rsid w:val="00621868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0">
    <w:name w:val="1CStyle30"/>
    <w:rsid w:val="00621868"/>
    <w:pPr>
      <w:wordWrap w:val="0"/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character" w:styleId="afff0">
    <w:name w:val="FollowedHyperlink"/>
    <w:uiPriority w:val="99"/>
    <w:semiHidden/>
    <w:unhideWhenUsed/>
    <w:rsid w:val="00621868"/>
    <w:rPr>
      <w:color w:val="800080"/>
      <w:u w:val="single"/>
    </w:rPr>
  </w:style>
  <w:style w:type="paragraph" w:customStyle="1" w:styleId="msonormal0">
    <w:name w:val="msonormal"/>
    <w:basedOn w:val="a"/>
    <w:rsid w:val="006218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621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6">
    <w:name w:val="xl76"/>
    <w:basedOn w:val="a"/>
    <w:rsid w:val="00621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7">
    <w:name w:val="xl77"/>
    <w:basedOn w:val="a"/>
    <w:rsid w:val="00621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8">
    <w:name w:val="xl78"/>
    <w:basedOn w:val="a"/>
    <w:rsid w:val="00621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9">
    <w:name w:val="xl79"/>
    <w:basedOn w:val="a"/>
    <w:rsid w:val="00621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0">
    <w:name w:val="xl80"/>
    <w:basedOn w:val="a"/>
    <w:rsid w:val="00621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rsid w:val="00621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rsid w:val="00621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621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621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rsid w:val="00621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6">
    <w:name w:val="xl86"/>
    <w:basedOn w:val="a"/>
    <w:rsid w:val="00621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7">
    <w:name w:val="xl87"/>
    <w:basedOn w:val="a"/>
    <w:rsid w:val="00621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8">
    <w:name w:val="xl88"/>
    <w:basedOn w:val="a"/>
    <w:rsid w:val="00621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621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0">
    <w:name w:val="xl90"/>
    <w:basedOn w:val="a"/>
    <w:rsid w:val="0062186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1">
    <w:name w:val="xl91"/>
    <w:basedOn w:val="a"/>
    <w:rsid w:val="0062186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2">
    <w:name w:val="xl92"/>
    <w:basedOn w:val="a"/>
    <w:rsid w:val="0062186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3">
    <w:name w:val="xl93"/>
    <w:basedOn w:val="a"/>
    <w:rsid w:val="00621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4">
    <w:name w:val="xl94"/>
    <w:basedOn w:val="a"/>
    <w:rsid w:val="00621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95">
    <w:name w:val="xl95"/>
    <w:basedOn w:val="a"/>
    <w:rsid w:val="0062186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6">
    <w:name w:val="xl96"/>
    <w:basedOn w:val="a"/>
    <w:rsid w:val="0062186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7">
    <w:name w:val="xl97"/>
    <w:basedOn w:val="a"/>
    <w:rsid w:val="00621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621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99">
    <w:name w:val="xl99"/>
    <w:basedOn w:val="a"/>
    <w:rsid w:val="00621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font5">
    <w:name w:val="font5"/>
    <w:basedOn w:val="a"/>
    <w:rsid w:val="00621868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font6">
    <w:name w:val="font6"/>
    <w:basedOn w:val="a"/>
    <w:rsid w:val="00621868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  <w:u w:val="single"/>
    </w:rPr>
  </w:style>
  <w:style w:type="paragraph" w:customStyle="1" w:styleId="xl100">
    <w:name w:val="xl100"/>
    <w:basedOn w:val="a"/>
    <w:rsid w:val="0062186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1">
    <w:name w:val="xl101"/>
    <w:basedOn w:val="a"/>
    <w:rsid w:val="0062186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2">
    <w:name w:val="xl102"/>
    <w:basedOn w:val="a"/>
    <w:rsid w:val="0062186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3">
    <w:name w:val="xl103"/>
    <w:basedOn w:val="a"/>
    <w:rsid w:val="0062186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4">
    <w:name w:val="xl104"/>
    <w:basedOn w:val="a"/>
    <w:rsid w:val="0062186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5">
    <w:name w:val="xl105"/>
    <w:basedOn w:val="a"/>
    <w:rsid w:val="00621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6">
    <w:name w:val="xl106"/>
    <w:basedOn w:val="a"/>
    <w:rsid w:val="00621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character" w:customStyle="1" w:styleId="29">
    <w:name w:val="Упомянуть2"/>
    <w:uiPriority w:val="99"/>
    <w:semiHidden/>
    <w:unhideWhenUsed/>
    <w:rsid w:val="00621868"/>
    <w:rPr>
      <w:color w:val="2B579A"/>
      <w:shd w:val="clear" w:color="auto" w:fill="E6E6E6"/>
    </w:rPr>
  </w:style>
  <w:style w:type="character" w:customStyle="1" w:styleId="afff1">
    <w:name w:val="Название Знак"/>
    <w:rsid w:val="00621868"/>
    <w:rPr>
      <w:sz w:val="28"/>
    </w:rPr>
  </w:style>
  <w:style w:type="table" w:customStyle="1" w:styleId="2a">
    <w:name w:val="Сетка таблицы2"/>
    <w:basedOn w:val="a1"/>
    <w:next w:val="affd"/>
    <w:uiPriority w:val="59"/>
    <w:rsid w:val="00621868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uiPriority w:val="99"/>
    <w:semiHidden/>
    <w:unhideWhenUsed/>
    <w:rsid w:val="00621868"/>
    <w:rPr>
      <w:color w:val="605E5C"/>
      <w:shd w:val="clear" w:color="auto" w:fill="E1DFDD"/>
    </w:rPr>
  </w:style>
  <w:style w:type="paragraph" w:customStyle="1" w:styleId="formattext">
    <w:name w:val="formattext"/>
    <w:basedOn w:val="a"/>
    <w:rsid w:val="007159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numbering" w:customStyle="1" w:styleId="2b">
    <w:name w:val="Нет списка2"/>
    <w:next w:val="a2"/>
    <w:uiPriority w:val="99"/>
    <w:semiHidden/>
    <w:unhideWhenUsed/>
    <w:rsid w:val="008C457F"/>
  </w:style>
  <w:style w:type="character" w:customStyle="1" w:styleId="2c">
    <w:name w:val="Основной текст (2)_"/>
    <w:link w:val="212"/>
    <w:uiPriority w:val="99"/>
    <w:locked/>
    <w:rsid w:val="008C457F"/>
    <w:rPr>
      <w:sz w:val="28"/>
      <w:szCs w:val="28"/>
      <w:shd w:val="clear" w:color="auto" w:fill="FFFFFF"/>
    </w:rPr>
  </w:style>
  <w:style w:type="paragraph" w:customStyle="1" w:styleId="212">
    <w:name w:val="Основной текст (2)1"/>
    <w:basedOn w:val="a"/>
    <w:link w:val="2c"/>
    <w:uiPriority w:val="99"/>
    <w:rsid w:val="008C457F"/>
    <w:pPr>
      <w:widowControl w:val="0"/>
      <w:shd w:val="clear" w:color="auto" w:fill="FFFFFF"/>
      <w:spacing w:before="360" w:after="0" w:line="320" w:lineRule="exact"/>
      <w:jc w:val="both"/>
    </w:pPr>
    <w:rPr>
      <w:sz w:val="28"/>
      <w:szCs w:val="28"/>
    </w:rPr>
  </w:style>
  <w:style w:type="character" w:customStyle="1" w:styleId="2110">
    <w:name w:val="Основной текст (2) + 11"/>
    <w:aliases w:val="5 pt"/>
    <w:uiPriority w:val="99"/>
    <w:rsid w:val="008C457F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6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30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0081">
                      <w:marLeft w:val="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6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3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moacade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1F7B1-D7E8-4EFB-94A3-FF8FBC11B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2767</CharactersWithSpaces>
  <SharedDoc>false</SharedDoc>
  <HLinks>
    <vt:vector size="6" baseType="variant">
      <vt:variant>
        <vt:i4>7864359</vt:i4>
      </vt:variant>
      <vt:variant>
        <vt:i4>0</vt:i4>
      </vt:variant>
      <vt:variant>
        <vt:i4>0</vt:i4>
      </vt:variant>
      <vt:variant>
        <vt:i4>5</vt:i4>
      </vt:variant>
      <vt:variant>
        <vt:lpwstr>http://www.moacadem.ru/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</dc:creator>
  <cp:keywords/>
  <cp:lastModifiedBy>User</cp:lastModifiedBy>
  <cp:revision>5</cp:revision>
  <cp:lastPrinted>2019-03-28T11:31:00Z</cp:lastPrinted>
  <dcterms:created xsi:type="dcterms:W3CDTF">2021-04-14T16:49:00Z</dcterms:created>
  <dcterms:modified xsi:type="dcterms:W3CDTF">2021-04-15T17:52:00Z</dcterms:modified>
</cp:coreProperties>
</file>