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4D" w:rsidRDefault="006F564D" w:rsidP="006F564D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F564D" w:rsidRDefault="006F564D" w:rsidP="006F564D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№0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24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2F43" w:rsidRPr="007159A9" w:rsidRDefault="00F32F43" w:rsidP="00F32F4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054858" w:rsidRPr="00B806E5" w:rsidRDefault="00B806E5" w:rsidP="00E076D5">
      <w:pPr>
        <w:pStyle w:val="a4"/>
        <w:ind w:right="5527"/>
        <w:rPr>
          <w:bCs/>
        </w:rPr>
      </w:pPr>
      <w:bookmarkStart w:id="0" w:name="_Hlk532487023"/>
      <w:r w:rsidRPr="00B806E5"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:rsidR="00C36EE1" w:rsidRPr="007159A9" w:rsidRDefault="00C36EE1" w:rsidP="00610D4A">
      <w:pPr>
        <w:pStyle w:val="a4"/>
        <w:ind w:right="5385"/>
        <w:rPr>
          <w:bCs/>
        </w:rPr>
      </w:pPr>
    </w:p>
    <w:bookmarkEnd w:id="0"/>
    <w:p w:rsidR="00236772" w:rsidRDefault="00236772" w:rsidP="00971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6E5" w:rsidRDefault="00B806E5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2A798A">
        <w:rPr>
          <w:rFonts w:ascii="Times New Roman" w:hAnsi="Times New Roman"/>
          <w:sz w:val="28"/>
          <w:szCs w:val="28"/>
          <w:lang w:eastAsia="x-none"/>
        </w:rPr>
        <w:t>16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A798A">
        <w:rPr>
          <w:rFonts w:ascii="Times New Roman" w:hAnsi="Times New Roman"/>
          <w:sz w:val="28"/>
          <w:szCs w:val="28"/>
          <w:lang w:eastAsia="x-none"/>
        </w:rPr>
        <w:t>февраля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20</w:t>
      </w:r>
      <w:r w:rsidR="006F564D">
        <w:rPr>
          <w:rFonts w:ascii="Times New Roman" w:hAnsi="Times New Roman"/>
          <w:sz w:val="28"/>
          <w:szCs w:val="28"/>
          <w:lang w:eastAsia="x-none"/>
        </w:rPr>
        <w:t>2</w:t>
      </w:r>
      <w:r w:rsidR="002A798A">
        <w:rPr>
          <w:rFonts w:ascii="Times New Roman" w:hAnsi="Times New Roman"/>
          <w:sz w:val="28"/>
          <w:szCs w:val="28"/>
          <w:lang w:eastAsia="x-none"/>
        </w:rPr>
        <w:t>2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 w:rsidRPr="003471BB">
        <w:rPr>
          <w:rFonts w:ascii="Times New Roman" w:hAnsi="Times New Roman"/>
          <w:sz w:val="28"/>
          <w:szCs w:val="28"/>
          <w:lang w:eastAsia="x-none"/>
        </w:rPr>
        <w:t>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2-0</w:t>
      </w:r>
      <w:r w:rsidR="002A798A">
        <w:rPr>
          <w:rFonts w:ascii="Times New Roman" w:hAnsi="Times New Roman"/>
          <w:sz w:val="28"/>
          <w:szCs w:val="28"/>
          <w:lang w:eastAsia="x-none"/>
        </w:rPr>
        <w:t>9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3C56C0">
        <w:rPr>
          <w:rFonts w:ascii="Times New Roman" w:hAnsi="Times New Roman"/>
          <w:sz w:val="28"/>
          <w:szCs w:val="28"/>
          <w:lang w:eastAsia="x-none"/>
        </w:rPr>
        <w:t>2</w:t>
      </w:r>
      <w:r w:rsidR="002A798A">
        <w:rPr>
          <w:rFonts w:ascii="Times New Roman" w:hAnsi="Times New Roman"/>
          <w:sz w:val="28"/>
          <w:szCs w:val="28"/>
          <w:lang w:eastAsia="x-none"/>
        </w:rPr>
        <w:t>87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/</w:t>
      </w:r>
      <w:r w:rsidR="006F564D">
        <w:rPr>
          <w:rFonts w:ascii="Times New Roman" w:hAnsi="Times New Roman"/>
          <w:sz w:val="28"/>
          <w:szCs w:val="28"/>
          <w:lang w:eastAsia="x-none"/>
        </w:rPr>
        <w:t>2</w:t>
      </w:r>
      <w:r w:rsidR="002A798A">
        <w:rPr>
          <w:rFonts w:ascii="Times New Roman" w:hAnsi="Times New Roman"/>
          <w:sz w:val="28"/>
          <w:szCs w:val="28"/>
          <w:lang w:eastAsia="x-none"/>
        </w:rPr>
        <w:t>2</w:t>
      </w:r>
      <w:r>
        <w:rPr>
          <w:rFonts w:ascii="Times New Roman" w:hAnsi="Times New Roman"/>
          <w:sz w:val="28"/>
          <w:szCs w:val="28"/>
          <w:lang w:eastAsia="x-none"/>
        </w:rPr>
        <w:t xml:space="preserve"> (ВХ. № </w:t>
      </w:r>
      <w:r w:rsidR="003C56C0">
        <w:rPr>
          <w:rFonts w:ascii="Times New Roman" w:hAnsi="Times New Roman"/>
          <w:sz w:val="28"/>
          <w:szCs w:val="28"/>
          <w:lang w:eastAsia="x-none"/>
        </w:rPr>
        <w:t>64</w:t>
      </w:r>
      <w:r>
        <w:rPr>
          <w:rFonts w:ascii="Times New Roman" w:hAnsi="Times New Roman"/>
          <w:sz w:val="28"/>
          <w:szCs w:val="28"/>
          <w:lang w:eastAsia="x-none"/>
        </w:rPr>
        <w:t xml:space="preserve">-СД-4 от </w:t>
      </w:r>
      <w:r w:rsidR="002A798A">
        <w:rPr>
          <w:rFonts w:ascii="Times New Roman" w:hAnsi="Times New Roman"/>
          <w:sz w:val="28"/>
          <w:szCs w:val="28"/>
          <w:lang w:eastAsia="x-none"/>
        </w:rPr>
        <w:t>17</w:t>
      </w:r>
      <w:r>
        <w:rPr>
          <w:rFonts w:ascii="Times New Roman" w:hAnsi="Times New Roman"/>
          <w:sz w:val="28"/>
          <w:szCs w:val="28"/>
          <w:lang w:eastAsia="x-none"/>
        </w:rPr>
        <w:t>.0</w:t>
      </w:r>
      <w:r w:rsidR="002A798A">
        <w:rPr>
          <w:rFonts w:ascii="Times New Roman" w:hAnsi="Times New Roman"/>
          <w:sz w:val="28"/>
          <w:szCs w:val="28"/>
          <w:lang w:eastAsia="x-none"/>
        </w:rPr>
        <w:t>2</w:t>
      </w:r>
      <w:r>
        <w:rPr>
          <w:rFonts w:ascii="Times New Roman" w:hAnsi="Times New Roman"/>
          <w:sz w:val="28"/>
          <w:szCs w:val="28"/>
          <w:lang w:eastAsia="x-none"/>
        </w:rPr>
        <w:t>.20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3471BB"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:rsidR="0042795F" w:rsidRDefault="0042795F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B806E5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Вар.1</w:t>
      </w:r>
    </w:p>
    <w:p w:rsidR="0042795F" w:rsidRDefault="00B806E5" w:rsidP="0042795F">
      <w:pPr>
        <w:numPr>
          <w:ilvl w:val="0"/>
          <w:numId w:val="4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 w:rsidR="006F564D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</w:t>
      </w:r>
      <w:r w:rsidR="0042795F">
        <w:rPr>
          <w:rFonts w:ascii="Times New Roman" w:hAnsi="Times New Roman"/>
          <w:sz w:val="28"/>
          <w:szCs w:val="28"/>
          <w:lang w:eastAsia="x-none"/>
        </w:rPr>
        <w:t>стационарном предприятии общественного питания ООО «</w:t>
      </w:r>
      <w:r w:rsidR="002A798A">
        <w:rPr>
          <w:rFonts w:ascii="Times New Roman" w:hAnsi="Times New Roman"/>
          <w:sz w:val="28"/>
          <w:szCs w:val="28"/>
          <w:lang w:eastAsia="x-none"/>
        </w:rPr>
        <w:t>Море</w:t>
      </w:r>
      <w:r w:rsidR="0042795F">
        <w:rPr>
          <w:rFonts w:ascii="Times New Roman" w:hAnsi="Times New Roman"/>
          <w:sz w:val="28"/>
          <w:szCs w:val="28"/>
          <w:lang w:eastAsia="x-none"/>
        </w:rPr>
        <w:t>» (</w:t>
      </w:r>
      <w:r w:rsidR="002A798A">
        <w:rPr>
          <w:rFonts w:ascii="Times New Roman" w:hAnsi="Times New Roman"/>
          <w:sz w:val="28"/>
          <w:szCs w:val="28"/>
          <w:lang w:eastAsia="x-none"/>
        </w:rPr>
        <w:t>238,8</w:t>
      </w:r>
      <w:r w:rsidR="0042795F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 xml:space="preserve">.) по адресу: </w:t>
      </w:r>
      <w:r w:rsidR="003C56C0">
        <w:rPr>
          <w:rFonts w:ascii="Times New Roman" w:hAnsi="Times New Roman"/>
          <w:sz w:val="28"/>
          <w:szCs w:val="28"/>
          <w:lang w:eastAsia="x-none"/>
        </w:rPr>
        <w:t>проспект 60-летия Октября</w:t>
      </w:r>
      <w:r w:rsidR="0042795F">
        <w:rPr>
          <w:rFonts w:ascii="Times New Roman" w:hAnsi="Times New Roman"/>
          <w:sz w:val="28"/>
          <w:szCs w:val="28"/>
          <w:lang w:eastAsia="x-none"/>
        </w:rPr>
        <w:t xml:space="preserve">, дом </w:t>
      </w:r>
      <w:r w:rsidR="002A798A">
        <w:rPr>
          <w:rFonts w:ascii="Times New Roman" w:hAnsi="Times New Roman"/>
          <w:sz w:val="28"/>
          <w:szCs w:val="28"/>
          <w:lang w:eastAsia="x-none"/>
        </w:rPr>
        <w:t>8А</w:t>
      </w:r>
      <w:r w:rsidR="0042795F">
        <w:rPr>
          <w:rFonts w:ascii="Times New Roman" w:hAnsi="Times New Roman"/>
          <w:sz w:val="28"/>
          <w:szCs w:val="28"/>
          <w:lang w:eastAsia="x-none"/>
        </w:rPr>
        <w:t>.</w:t>
      </w:r>
    </w:p>
    <w:p w:rsidR="006F564D" w:rsidRPr="0042795F" w:rsidRDefault="006F564D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42795F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lastRenderedPageBreak/>
        <w:t>Вар.2</w:t>
      </w:r>
    </w:p>
    <w:p w:rsidR="0042795F" w:rsidRDefault="0042795F" w:rsidP="002A798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Отказать в согласовании </w:t>
      </w:r>
      <w:r w:rsidRPr="0042795F">
        <w:rPr>
          <w:rFonts w:ascii="Times New Roman" w:hAnsi="Times New Roman"/>
          <w:sz w:val="28"/>
          <w:szCs w:val="28"/>
          <w:lang w:eastAsia="x-none"/>
        </w:rPr>
        <w:t>проект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42795F">
        <w:rPr>
          <w:rFonts w:ascii="Times New Roman" w:hAnsi="Times New Roman"/>
          <w:sz w:val="28"/>
          <w:szCs w:val="28"/>
          <w:lang w:eastAsia="x-none"/>
        </w:rPr>
        <w:t xml:space="preserve">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</w:t>
      </w:r>
      <w:r w:rsidR="002A798A" w:rsidRPr="006F564D">
        <w:rPr>
          <w:rFonts w:ascii="Times New Roman" w:hAnsi="Times New Roman"/>
          <w:sz w:val="28"/>
          <w:szCs w:val="28"/>
          <w:lang w:val="x-none" w:eastAsia="x-none"/>
        </w:rPr>
        <w:t xml:space="preserve">в части </w:t>
      </w:r>
      <w:r w:rsidR="002A798A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ООО «Море» (238,8 </w:t>
      </w:r>
      <w:proofErr w:type="spellStart"/>
      <w:r w:rsidR="002A798A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2A798A">
        <w:rPr>
          <w:rFonts w:ascii="Times New Roman" w:hAnsi="Times New Roman"/>
          <w:sz w:val="28"/>
          <w:szCs w:val="28"/>
          <w:lang w:eastAsia="x-none"/>
        </w:rPr>
        <w:t>.) по адресу: проспект 60-летия Октября, дом 8А.</w:t>
      </w:r>
      <w:bookmarkStart w:id="1" w:name="_GoBack"/>
      <w:bookmarkEnd w:id="1"/>
    </w:p>
    <w:p w:rsidR="00B806E5" w:rsidRPr="006F564D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262DA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6F56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0407F"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8" w:history="1">
        <w:r w:rsidR="0030407F" w:rsidRPr="00DC07C3"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 w:rsidRPr="003471BB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3471BB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:rsidR="00B0416A" w:rsidRPr="00B806E5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0416A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16A" w:rsidRPr="00B0416A" w:rsidRDefault="00B0416A" w:rsidP="00B04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Результат голосования «За» -  «Против» -  «Воздержались» - </w:t>
      </w:r>
    </w:p>
    <w:p w:rsidR="00236772" w:rsidRPr="008C457F" w:rsidRDefault="00236772" w:rsidP="009A7589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054858" w:rsidRPr="00156C07" w:rsidRDefault="00156C07" w:rsidP="00CF7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54858" w:rsidRPr="00156C07" w:rsidRDefault="00054858" w:rsidP="00CF75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Врио главы МО</w:t>
      </w:r>
    </w:p>
    <w:p w:rsidR="00156C07" w:rsidRPr="00156C07" w:rsidRDefault="00054858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 xml:space="preserve">Академический </w:t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</w:t>
      </w:r>
    </w:p>
    <w:p w:rsidR="0097199D" w:rsidRDefault="00156C07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_______________</w:t>
      </w:r>
      <w:r w:rsidR="00054858" w:rsidRPr="00156C07">
        <w:rPr>
          <w:rFonts w:ascii="Times New Roman" w:hAnsi="Times New Roman"/>
          <w:bCs/>
          <w:sz w:val="28"/>
          <w:szCs w:val="28"/>
        </w:rPr>
        <w:t>М.В. Шефер</w:t>
      </w:r>
    </w:p>
    <w:p w:rsidR="009019C0" w:rsidRDefault="009019C0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019C0" w:rsidSect="00424775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EB" w:rsidRDefault="006455EB" w:rsidP="008E7E50">
      <w:pPr>
        <w:spacing w:after="0" w:line="240" w:lineRule="auto"/>
      </w:pPr>
      <w:r>
        <w:separator/>
      </w:r>
    </w:p>
  </w:endnote>
  <w:endnote w:type="continuationSeparator" w:id="0">
    <w:p w:rsidR="006455EB" w:rsidRDefault="006455E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EB" w:rsidRDefault="006455EB" w:rsidP="008E7E50">
      <w:pPr>
        <w:spacing w:after="0" w:line="240" w:lineRule="auto"/>
      </w:pPr>
      <w:r>
        <w:separator/>
      </w:r>
    </w:p>
  </w:footnote>
  <w:footnote w:type="continuationSeparator" w:id="0">
    <w:p w:rsidR="006455EB" w:rsidRDefault="006455E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1246366"/>
    <w:multiLevelType w:val="multilevel"/>
    <w:tmpl w:val="7AB86C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C04993"/>
    <w:multiLevelType w:val="hybridMultilevel"/>
    <w:tmpl w:val="82A0AC06"/>
    <w:lvl w:ilvl="0" w:tplc="DC343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7F20FC"/>
    <w:multiLevelType w:val="hybridMultilevel"/>
    <w:tmpl w:val="FFECBE28"/>
    <w:lvl w:ilvl="0" w:tplc="6926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37AD0"/>
    <w:multiLevelType w:val="hybridMultilevel"/>
    <w:tmpl w:val="BE02D066"/>
    <w:lvl w:ilvl="0" w:tplc="10748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8A5A53"/>
    <w:multiLevelType w:val="hybridMultilevel"/>
    <w:tmpl w:val="FAD8BBDA"/>
    <w:lvl w:ilvl="0" w:tplc="2466CD2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 w15:restartNumberingAfterBreak="0">
    <w:nsid w:val="4F717599"/>
    <w:multiLevelType w:val="hybridMultilevel"/>
    <w:tmpl w:val="237248FC"/>
    <w:lvl w:ilvl="0" w:tplc="2FA8C7CA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DE443E"/>
    <w:multiLevelType w:val="hybridMultilevel"/>
    <w:tmpl w:val="67B87540"/>
    <w:lvl w:ilvl="0" w:tplc="AE30FC16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6B43A3"/>
    <w:multiLevelType w:val="hybridMultilevel"/>
    <w:tmpl w:val="1FF42A56"/>
    <w:lvl w:ilvl="0" w:tplc="B400D0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6BA"/>
    <w:multiLevelType w:val="multilevel"/>
    <w:tmpl w:val="6F3475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9"/>
  </w:num>
  <w:num w:numId="3">
    <w:abstractNumId w:val="35"/>
  </w:num>
  <w:num w:numId="4">
    <w:abstractNumId w:val="40"/>
  </w:num>
  <w:num w:numId="5">
    <w:abstractNumId w:val="14"/>
  </w:num>
  <w:num w:numId="6">
    <w:abstractNumId w:val="22"/>
  </w:num>
  <w:num w:numId="7">
    <w:abstractNumId w:val="32"/>
  </w:num>
  <w:num w:numId="8">
    <w:abstractNumId w:val="31"/>
  </w:num>
  <w:num w:numId="9">
    <w:abstractNumId w:val="33"/>
  </w:num>
  <w:num w:numId="10">
    <w:abstractNumId w:val="34"/>
  </w:num>
  <w:num w:numId="11">
    <w:abstractNumId w:val="12"/>
  </w:num>
  <w:num w:numId="12">
    <w:abstractNumId w:val="28"/>
  </w:num>
  <w:num w:numId="13">
    <w:abstractNumId w:val="24"/>
  </w:num>
  <w:num w:numId="14">
    <w:abstractNumId w:val="39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23"/>
  </w:num>
  <w:num w:numId="32">
    <w:abstractNumId w:val="16"/>
  </w:num>
  <w:num w:numId="33">
    <w:abstractNumId w:val="20"/>
  </w:num>
  <w:num w:numId="34">
    <w:abstractNumId w:val="11"/>
  </w:num>
  <w:num w:numId="35">
    <w:abstractNumId w:val="29"/>
  </w:num>
  <w:num w:numId="36">
    <w:abstractNumId w:val="18"/>
  </w:num>
  <w:num w:numId="37">
    <w:abstractNumId w:val="30"/>
  </w:num>
  <w:num w:numId="38">
    <w:abstractNumId w:val="36"/>
  </w:num>
  <w:num w:numId="39">
    <w:abstractNumId w:val="13"/>
  </w:num>
  <w:num w:numId="40">
    <w:abstractNumId w:val="17"/>
  </w:num>
  <w:num w:numId="4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158B0"/>
    <w:rsid w:val="00020F15"/>
    <w:rsid w:val="000229BA"/>
    <w:rsid w:val="00030AA8"/>
    <w:rsid w:val="00030C0C"/>
    <w:rsid w:val="000347ED"/>
    <w:rsid w:val="00034946"/>
    <w:rsid w:val="0003561E"/>
    <w:rsid w:val="00035D46"/>
    <w:rsid w:val="00047AD6"/>
    <w:rsid w:val="00054858"/>
    <w:rsid w:val="0005605E"/>
    <w:rsid w:val="00056679"/>
    <w:rsid w:val="0006647D"/>
    <w:rsid w:val="000848CB"/>
    <w:rsid w:val="00084CBE"/>
    <w:rsid w:val="00086F47"/>
    <w:rsid w:val="0009558F"/>
    <w:rsid w:val="000A355F"/>
    <w:rsid w:val="000A4245"/>
    <w:rsid w:val="000A5DB7"/>
    <w:rsid w:val="000B5B73"/>
    <w:rsid w:val="000B78B4"/>
    <w:rsid w:val="000C3705"/>
    <w:rsid w:val="000C45CF"/>
    <w:rsid w:val="000C5707"/>
    <w:rsid w:val="000D42F3"/>
    <w:rsid w:val="000E0A6F"/>
    <w:rsid w:val="000E1995"/>
    <w:rsid w:val="000F6E43"/>
    <w:rsid w:val="00102910"/>
    <w:rsid w:val="001074FE"/>
    <w:rsid w:val="00110C35"/>
    <w:rsid w:val="001130E3"/>
    <w:rsid w:val="001270D9"/>
    <w:rsid w:val="001305AF"/>
    <w:rsid w:val="00137F9A"/>
    <w:rsid w:val="0014158E"/>
    <w:rsid w:val="00146852"/>
    <w:rsid w:val="00152CE8"/>
    <w:rsid w:val="00156C07"/>
    <w:rsid w:val="00160B7C"/>
    <w:rsid w:val="001636AB"/>
    <w:rsid w:val="00170C9E"/>
    <w:rsid w:val="00175079"/>
    <w:rsid w:val="00192D6C"/>
    <w:rsid w:val="001947AC"/>
    <w:rsid w:val="001B110F"/>
    <w:rsid w:val="001B3A8A"/>
    <w:rsid w:val="001B64A8"/>
    <w:rsid w:val="001C56FD"/>
    <w:rsid w:val="001C75BF"/>
    <w:rsid w:val="001D14A2"/>
    <w:rsid w:val="001E09F6"/>
    <w:rsid w:val="001F7AE5"/>
    <w:rsid w:val="001F7DD7"/>
    <w:rsid w:val="00200D2B"/>
    <w:rsid w:val="002071A4"/>
    <w:rsid w:val="0021110E"/>
    <w:rsid w:val="0021316C"/>
    <w:rsid w:val="002165B9"/>
    <w:rsid w:val="0022554B"/>
    <w:rsid w:val="00230100"/>
    <w:rsid w:val="00236772"/>
    <w:rsid w:val="0025020B"/>
    <w:rsid w:val="00252A89"/>
    <w:rsid w:val="0026282C"/>
    <w:rsid w:val="00262DAA"/>
    <w:rsid w:val="00263933"/>
    <w:rsid w:val="00264C6D"/>
    <w:rsid w:val="0026661A"/>
    <w:rsid w:val="002667EF"/>
    <w:rsid w:val="00266B82"/>
    <w:rsid w:val="0027589E"/>
    <w:rsid w:val="002852F4"/>
    <w:rsid w:val="00296D69"/>
    <w:rsid w:val="002A48FD"/>
    <w:rsid w:val="002A798A"/>
    <w:rsid w:val="002B16F7"/>
    <w:rsid w:val="002B2F26"/>
    <w:rsid w:val="002B68CF"/>
    <w:rsid w:val="002C084A"/>
    <w:rsid w:val="002C0B12"/>
    <w:rsid w:val="002C35DC"/>
    <w:rsid w:val="002C4E51"/>
    <w:rsid w:val="002D251C"/>
    <w:rsid w:val="002D58BA"/>
    <w:rsid w:val="002F1576"/>
    <w:rsid w:val="002F3700"/>
    <w:rsid w:val="002F395E"/>
    <w:rsid w:val="002F5FEF"/>
    <w:rsid w:val="00301DCA"/>
    <w:rsid w:val="0030407F"/>
    <w:rsid w:val="00306CDC"/>
    <w:rsid w:val="00316E34"/>
    <w:rsid w:val="003322B3"/>
    <w:rsid w:val="00336E8B"/>
    <w:rsid w:val="0033749F"/>
    <w:rsid w:val="00337BBB"/>
    <w:rsid w:val="00340DE2"/>
    <w:rsid w:val="00344319"/>
    <w:rsid w:val="003527D2"/>
    <w:rsid w:val="003722D9"/>
    <w:rsid w:val="00372520"/>
    <w:rsid w:val="00375505"/>
    <w:rsid w:val="003805C0"/>
    <w:rsid w:val="003833BF"/>
    <w:rsid w:val="003940E6"/>
    <w:rsid w:val="00396FEE"/>
    <w:rsid w:val="003B3CE2"/>
    <w:rsid w:val="003B4E64"/>
    <w:rsid w:val="003C56C0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48B1"/>
    <w:rsid w:val="003F704A"/>
    <w:rsid w:val="0040073F"/>
    <w:rsid w:val="004114C8"/>
    <w:rsid w:val="004210F5"/>
    <w:rsid w:val="00424775"/>
    <w:rsid w:val="00424E4A"/>
    <w:rsid w:val="0042795F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255B"/>
    <w:rsid w:val="00492FEB"/>
    <w:rsid w:val="00496567"/>
    <w:rsid w:val="004A600C"/>
    <w:rsid w:val="004A6A47"/>
    <w:rsid w:val="004A70D8"/>
    <w:rsid w:val="004C197D"/>
    <w:rsid w:val="004C28C9"/>
    <w:rsid w:val="004C45B6"/>
    <w:rsid w:val="004C68CF"/>
    <w:rsid w:val="004D6B04"/>
    <w:rsid w:val="004E03C2"/>
    <w:rsid w:val="004E2E2A"/>
    <w:rsid w:val="004E4504"/>
    <w:rsid w:val="004E58BC"/>
    <w:rsid w:val="004E59A7"/>
    <w:rsid w:val="004E7FB2"/>
    <w:rsid w:val="004F2E20"/>
    <w:rsid w:val="004F61DC"/>
    <w:rsid w:val="004F79B4"/>
    <w:rsid w:val="005028DE"/>
    <w:rsid w:val="005048D1"/>
    <w:rsid w:val="005069D9"/>
    <w:rsid w:val="005115EA"/>
    <w:rsid w:val="0052365B"/>
    <w:rsid w:val="005302FF"/>
    <w:rsid w:val="00530BCE"/>
    <w:rsid w:val="00531105"/>
    <w:rsid w:val="005319C1"/>
    <w:rsid w:val="0054631E"/>
    <w:rsid w:val="00550BCC"/>
    <w:rsid w:val="0056414A"/>
    <w:rsid w:val="005659E2"/>
    <w:rsid w:val="00565FE8"/>
    <w:rsid w:val="005723A5"/>
    <w:rsid w:val="00585871"/>
    <w:rsid w:val="00586CFD"/>
    <w:rsid w:val="005876AB"/>
    <w:rsid w:val="00590F9F"/>
    <w:rsid w:val="005A1FB7"/>
    <w:rsid w:val="005A6622"/>
    <w:rsid w:val="005B18AA"/>
    <w:rsid w:val="005B1FFC"/>
    <w:rsid w:val="005D1A6A"/>
    <w:rsid w:val="005D360D"/>
    <w:rsid w:val="0060302D"/>
    <w:rsid w:val="00605314"/>
    <w:rsid w:val="00606C3D"/>
    <w:rsid w:val="00606D89"/>
    <w:rsid w:val="00610D4A"/>
    <w:rsid w:val="00617567"/>
    <w:rsid w:val="00621868"/>
    <w:rsid w:val="00641BA2"/>
    <w:rsid w:val="006455EB"/>
    <w:rsid w:val="0064612D"/>
    <w:rsid w:val="00651B3C"/>
    <w:rsid w:val="006529E5"/>
    <w:rsid w:val="0065464A"/>
    <w:rsid w:val="006645C6"/>
    <w:rsid w:val="0066664D"/>
    <w:rsid w:val="00667809"/>
    <w:rsid w:val="00667895"/>
    <w:rsid w:val="006714B0"/>
    <w:rsid w:val="00673FBB"/>
    <w:rsid w:val="006802CB"/>
    <w:rsid w:val="006813DA"/>
    <w:rsid w:val="006872A0"/>
    <w:rsid w:val="00693426"/>
    <w:rsid w:val="006A19EC"/>
    <w:rsid w:val="006B0C86"/>
    <w:rsid w:val="006B27C0"/>
    <w:rsid w:val="006B52E6"/>
    <w:rsid w:val="006B636C"/>
    <w:rsid w:val="006C08FF"/>
    <w:rsid w:val="006C21D6"/>
    <w:rsid w:val="006C2C5C"/>
    <w:rsid w:val="006C5946"/>
    <w:rsid w:val="006C6D4F"/>
    <w:rsid w:val="006D2041"/>
    <w:rsid w:val="006D4573"/>
    <w:rsid w:val="006E48C5"/>
    <w:rsid w:val="006E6652"/>
    <w:rsid w:val="006F3501"/>
    <w:rsid w:val="006F564D"/>
    <w:rsid w:val="006F7BC9"/>
    <w:rsid w:val="00711E05"/>
    <w:rsid w:val="007159A9"/>
    <w:rsid w:val="007174E1"/>
    <w:rsid w:val="00721375"/>
    <w:rsid w:val="00722DA4"/>
    <w:rsid w:val="00724763"/>
    <w:rsid w:val="00726F87"/>
    <w:rsid w:val="00730604"/>
    <w:rsid w:val="00732438"/>
    <w:rsid w:val="00732DE0"/>
    <w:rsid w:val="00736455"/>
    <w:rsid w:val="00737A5D"/>
    <w:rsid w:val="00741F15"/>
    <w:rsid w:val="0074454B"/>
    <w:rsid w:val="00747678"/>
    <w:rsid w:val="0075194A"/>
    <w:rsid w:val="00755514"/>
    <w:rsid w:val="00762132"/>
    <w:rsid w:val="00764397"/>
    <w:rsid w:val="007657B7"/>
    <w:rsid w:val="00766E9F"/>
    <w:rsid w:val="0076799A"/>
    <w:rsid w:val="00775466"/>
    <w:rsid w:val="0078048C"/>
    <w:rsid w:val="00782CFB"/>
    <w:rsid w:val="00785FA8"/>
    <w:rsid w:val="0079047F"/>
    <w:rsid w:val="00792470"/>
    <w:rsid w:val="00794626"/>
    <w:rsid w:val="00795365"/>
    <w:rsid w:val="00797BA0"/>
    <w:rsid w:val="007A1163"/>
    <w:rsid w:val="007B3038"/>
    <w:rsid w:val="007C1A51"/>
    <w:rsid w:val="007C4ED7"/>
    <w:rsid w:val="007D30E5"/>
    <w:rsid w:val="007E2FE5"/>
    <w:rsid w:val="007E3BD2"/>
    <w:rsid w:val="007E4EAE"/>
    <w:rsid w:val="007F0EEB"/>
    <w:rsid w:val="007F331B"/>
    <w:rsid w:val="007F33E0"/>
    <w:rsid w:val="007F6975"/>
    <w:rsid w:val="007F79E9"/>
    <w:rsid w:val="008044BC"/>
    <w:rsid w:val="00810A9B"/>
    <w:rsid w:val="00811B65"/>
    <w:rsid w:val="008142DB"/>
    <w:rsid w:val="0082257D"/>
    <w:rsid w:val="00825C2B"/>
    <w:rsid w:val="00830443"/>
    <w:rsid w:val="008409D2"/>
    <w:rsid w:val="00840FEC"/>
    <w:rsid w:val="0084208F"/>
    <w:rsid w:val="0084304F"/>
    <w:rsid w:val="008437AE"/>
    <w:rsid w:val="008442A8"/>
    <w:rsid w:val="0085457E"/>
    <w:rsid w:val="00861ABE"/>
    <w:rsid w:val="008678A0"/>
    <w:rsid w:val="0087674A"/>
    <w:rsid w:val="00881A23"/>
    <w:rsid w:val="00884CD2"/>
    <w:rsid w:val="00885C6B"/>
    <w:rsid w:val="00886614"/>
    <w:rsid w:val="00890123"/>
    <w:rsid w:val="008A021C"/>
    <w:rsid w:val="008B13EF"/>
    <w:rsid w:val="008B1C7C"/>
    <w:rsid w:val="008C457F"/>
    <w:rsid w:val="008C48CB"/>
    <w:rsid w:val="008C62B9"/>
    <w:rsid w:val="008D5DE2"/>
    <w:rsid w:val="008D60DB"/>
    <w:rsid w:val="008D70EB"/>
    <w:rsid w:val="008D7469"/>
    <w:rsid w:val="008D7FFB"/>
    <w:rsid w:val="008E20D6"/>
    <w:rsid w:val="008E2825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00EFF"/>
    <w:rsid w:val="009019C0"/>
    <w:rsid w:val="00911184"/>
    <w:rsid w:val="00911581"/>
    <w:rsid w:val="00912266"/>
    <w:rsid w:val="009128C3"/>
    <w:rsid w:val="00915646"/>
    <w:rsid w:val="009158E0"/>
    <w:rsid w:val="00921711"/>
    <w:rsid w:val="00923530"/>
    <w:rsid w:val="0092363D"/>
    <w:rsid w:val="00923EE8"/>
    <w:rsid w:val="00936605"/>
    <w:rsid w:val="0094001A"/>
    <w:rsid w:val="00941817"/>
    <w:rsid w:val="00942EED"/>
    <w:rsid w:val="00947446"/>
    <w:rsid w:val="00967593"/>
    <w:rsid w:val="0097199D"/>
    <w:rsid w:val="00975DED"/>
    <w:rsid w:val="0098786F"/>
    <w:rsid w:val="00987B08"/>
    <w:rsid w:val="009902A9"/>
    <w:rsid w:val="00993605"/>
    <w:rsid w:val="009A5304"/>
    <w:rsid w:val="009A7589"/>
    <w:rsid w:val="009B0D00"/>
    <w:rsid w:val="009B61A1"/>
    <w:rsid w:val="009C1E4B"/>
    <w:rsid w:val="009D15A3"/>
    <w:rsid w:val="009D7586"/>
    <w:rsid w:val="009E646B"/>
    <w:rsid w:val="009E7264"/>
    <w:rsid w:val="00A010C9"/>
    <w:rsid w:val="00A06947"/>
    <w:rsid w:val="00A07000"/>
    <w:rsid w:val="00A22E51"/>
    <w:rsid w:val="00A47D99"/>
    <w:rsid w:val="00A54DA4"/>
    <w:rsid w:val="00A8046C"/>
    <w:rsid w:val="00A9313F"/>
    <w:rsid w:val="00A948D2"/>
    <w:rsid w:val="00A97E7C"/>
    <w:rsid w:val="00AA491B"/>
    <w:rsid w:val="00AB07F6"/>
    <w:rsid w:val="00AB3391"/>
    <w:rsid w:val="00AB588B"/>
    <w:rsid w:val="00AB608D"/>
    <w:rsid w:val="00AC2561"/>
    <w:rsid w:val="00AC3B19"/>
    <w:rsid w:val="00AC4E68"/>
    <w:rsid w:val="00AC5B30"/>
    <w:rsid w:val="00AD33BD"/>
    <w:rsid w:val="00AD742F"/>
    <w:rsid w:val="00AE4A0A"/>
    <w:rsid w:val="00AE7E13"/>
    <w:rsid w:val="00AF2459"/>
    <w:rsid w:val="00AF2D9E"/>
    <w:rsid w:val="00B0416A"/>
    <w:rsid w:val="00B22B72"/>
    <w:rsid w:val="00B25EA7"/>
    <w:rsid w:val="00B40B6E"/>
    <w:rsid w:val="00B45B24"/>
    <w:rsid w:val="00B52A11"/>
    <w:rsid w:val="00B56713"/>
    <w:rsid w:val="00B57909"/>
    <w:rsid w:val="00B57975"/>
    <w:rsid w:val="00B64663"/>
    <w:rsid w:val="00B77DA6"/>
    <w:rsid w:val="00B806E5"/>
    <w:rsid w:val="00B87CAF"/>
    <w:rsid w:val="00BA296F"/>
    <w:rsid w:val="00BA2C14"/>
    <w:rsid w:val="00BA3753"/>
    <w:rsid w:val="00BA6F28"/>
    <w:rsid w:val="00BA6F50"/>
    <w:rsid w:val="00BC0195"/>
    <w:rsid w:val="00BC0B3F"/>
    <w:rsid w:val="00BC390D"/>
    <w:rsid w:val="00BC75AA"/>
    <w:rsid w:val="00BD79E4"/>
    <w:rsid w:val="00BE1BD6"/>
    <w:rsid w:val="00BF0519"/>
    <w:rsid w:val="00BF119F"/>
    <w:rsid w:val="00BF1F67"/>
    <w:rsid w:val="00BF479A"/>
    <w:rsid w:val="00C032B5"/>
    <w:rsid w:val="00C145C6"/>
    <w:rsid w:val="00C15D66"/>
    <w:rsid w:val="00C15F47"/>
    <w:rsid w:val="00C26FA1"/>
    <w:rsid w:val="00C31605"/>
    <w:rsid w:val="00C32DF5"/>
    <w:rsid w:val="00C350A3"/>
    <w:rsid w:val="00C362D9"/>
    <w:rsid w:val="00C36EE1"/>
    <w:rsid w:val="00C40CFF"/>
    <w:rsid w:val="00C44AA5"/>
    <w:rsid w:val="00C455F9"/>
    <w:rsid w:val="00C579A1"/>
    <w:rsid w:val="00C63D0B"/>
    <w:rsid w:val="00C6466C"/>
    <w:rsid w:val="00C66A07"/>
    <w:rsid w:val="00C674C2"/>
    <w:rsid w:val="00C75ADD"/>
    <w:rsid w:val="00C85EF7"/>
    <w:rsid w:val="00C916A8"/>
    <w:rsid w:val="00C91B70"/>
    <w:rsid w:val="00CA1F76"/>
    <w:rsid w:val="00CA5F6A"/>
    <w:rsid w:val="00CB001B"/>
    <w:rsid w:val="00CB1ECF"/>
    <w:rsid w:val="00CB3EAC"/>
    <w:rsid w:val="00CB725E"/>
    <w:rsid w:val="00CC03EB"/>
    <w:rsid w:val="00CC2368"/>
    <w:rsid w:val="00CC2C2A"/>
    <w:rsid w:val="00CC7178"/>
    <w:rsid w:val="00CD1E40"/>
    <w:rsid w:val="00CE5613"/>
    <w:rsid w:val="00CE6649"/>
    <w:rsid w:val="00CE68D2"/>
    <w:rsid w:val="00CF5746"/>
    <w:rsid w:val="00CF75B1"/>
    <w:rsid w:val="00D0229A"/>
    <w:rsid w:val="00D025C0"/>
    <w:rsid w:val="00D12D94"/>
    <w:rsid w:val="00D17DC4"/>
    <w:rsid w:val="00D22053"/>
    <w:rsid w:val="00D227DD"/>
    <w:rsid w:val="00D24226"/>
    <w:rsid w:val="00D30A87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74A0E"/>
    <w:rsid w:val="00D86F56"/>
    <w:rsid w:val="00D97793"/>
    <w:rsid w:val="00DA2EDD"/>
    <w:rsid w:val="00DA4156"/>
    <w:rsid w:val="00DA5F32"/>
    <w:rsid w:val="00DC5498"/>
    <w:rsid w:val="00DC6F67"/>
    <w:rsid w:val="00DD02D5"/>
    <w:rsid w:val="00DD1C24"/>
    <w:rsid w:val="00DD1D39"/>
    <w:rsid w:val="00DD6C8C"/>
    <w:rsid w:val="00DE0896"/>
    <w:rsid w:val="00DE1211"/>
    <w:rsid w:val="00DE7234"/>
    <w:rsid w:val="00DF50BD"/>
    <w:rsid w:val="00DF7229"/>
    <w:rsid w:val="00E03C9E"/>
    <w:rsid w:val="00E066D2"/>
    <w:rsid w:val="00E076D5"/>
    <w:rsid w:val="00E133AE"/>
    <w:rsid w:val="00E136DF"/>
    <w:rsid w:val="00E1371A"/>
    <w:rsid w:val="00E13A2F"/>
    <w:rsid w:val="00E140A8"/>
    <w:rsid w:val="00E176DC"/>
    <w:rsid w:val="00E2414C"/>
    <w:rsid w:val="00E46CF8"/>
    <w:rsid w:val="00E508D8"/>
    <w:rsid w:val="00E55A63"/>
    <w:rsid w:val="00E5675A"/>
    <w:rsid w:val="00E6026C"/>
    <w:rsid w:val="00E66235"/>
    <w:rsid w:val="00E73FD9"/>
    <w:rsid w:val="00E80D2A"/>
    <w:rsid w:val="00E84479"/>
    <w:rsid w:val="00E86532"/>
    <w:rsid w:val="00E9184B"/>
    <w:rsid w:val="00E925BB"/>
    <w:rsid w:val="00E926A2"/>
    <w:rsid w:val="00E95F9F"/>
    <w:rsid w:val="00EA19FD"/>
    <w:rsid w:val="00EA406F"/>
    <w:rsid w:val="00EA6320"/>
    <w:rsid w:val="00EB205C"/>
    <w:rsid w:val="00EB5020"/>
    <w:rsid w:val="00EB5AF9"/>
    <w:rsid w:val="00EC50EF"/>
    <w:rsid w:val="00ED2E9C"/>
    <w:rsid w:val="00ED4940"/>
    <w:rsid w:val="00EE5585"/>
    <w:rsid w:val="00EF24F0"/>
    <w:rsid w:val="00F01DD2"/>
    <w:rsid w:val="00F063CE"/>
    <w:rsid w:val="00F07CFC"/>
    <w:rsid w:val="00F100E5"/>
    <w:rsid w:val="00F1347C"/>
    <w:rsid w:val="00F1373A"/>
    <w:rsid w:val="00F148CA"/>
    <w:rsid w:val="00F23058"/>
    <w:rsid w:val="00F26109"/>
    <w:rsid w:val="00F32F43"/>
    <w:rsid w:val="00F45D49"/>
    <w:rsid w:val="00F50ECC"/>
    <w:rsid w:val="00F640C4"/>
    <w:rsid w:val="00F70E85"/>
    <w:rsid w:val="00F74406"/>
    <w:rsid w:val="00F82025"/>
    <w:rsid w:val="00F83AB1"/>
    <w:rsid w:val="00F85D2F"/>
    <w:rsid w:val="00F906EE"/>
    <w:rsid w:val="00FD2E75"/>
    <w:rsid w:val="00FD4962"/>
    <w:rsid w:val="00FD5B31"/>
    <w:rsid w:val="00FE1DBE"/>
    <w:rsid w:val="00FE493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FDEC"/>
  <w15:docId w15:val="{CBC1D831-182B-4EB0-ADA6-13AC944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Заголовок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6C5946"/>
  </w:style>
  <w:style w:type="table" w:customStyle="1" w:styleId="1f6">
    <w:name w:val="Сетка таблицы1"/>
    <w:basedOn w:val="a1"/>
    <w:next w:val="affe"/>
    <w:uiPriority w:val="59"/>
    <w:rsid w:val="006C59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99"/>
    <w:locked/>
    <w:rsid w:val="006C5946"/>
  </w:style>
  <w:style w:type="paragraph" w:customStyle="1" w:styleId="afff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f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1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2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e"/>
    <w:uiPriority w:val="59"/>
    <w:rsid w:val="006218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8C457F"/>
  </w:style>
  <w:style w:type="character" w:customStyle="1" w:styleId="2c">
    <w:name w:val="Основной текст (2)_"/>
    <w:link w:val="212"/>
    <w:uiPriority w:val="99"/>
    <w:locked/>
    <w:rsid w:val="008C457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8C457F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8C45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CD50-B632-4C09-92E1-1CC7808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3</cp:revision>
  <cp:lastPrinted>2021-05-13T14:50:00Z</cp:lastPrinted>
  <dcterms:created xsi:type="dcterms:W3CDTF">2022-02-24T15:49:00Z</dcterms:created>
  <dcterms:modified xsi:type="dcterms:W3CDTF">2022-02-25T09:15:00Z</dcterms:modified>
</cp:coreProperties>
</file>