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-2021-ПР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.2021г.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0" w:name="_Hlk532487023"/>
      <w:r w:rsidRPr="00B806E5"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0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3F48B1">
        <w:rPr>
          <w:rFonts w:ascii="Times New Roman" w:hAnsi="Times New Roman"/>
          <w:sz w:val="28"/>
          <w:szCs w:val="28"/>
          <w:lang w:eastAsia="x-none"/>
        </w:rPr>
        <w:t>23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F564D">
        <w:rPr>
          <w:rFonts w:ascii="Times New Roman" w:hAnsi="Times New Roman"/>
          <w:sz w:val="28"/>
          <w:szCs w:val="28"/>
          <w:lang w:eastAsia="x-none"/>
        </w:rPr>
        <w:t>апре</w:t>
      </w:r>
      <w:r>
        <w:rPr>
          <w:rFonts w:ascii="Times New Roman" w:hAnsi="Times New Roman"/>
          <w:sz w:val="28"/>
          <w:szCs w:val="28"/>
          <w:lang w:eastAsia="x-none"/>
        </w:rPr>
        <w:t>ля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Pr="003471BB">
        <w:rPr>
          <w:rFonts w:ascii="Times New Roman" w:hAnsi="Times New Roman"/>
          <w:sz w:val="28"/>
          <w:szCs w:val="28"/>
          <w:lang w:eastAsia="x-none"/>
        </w:rPr>
        <w:t>8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F48B1">
        <w:rPr>
          <w:rFonts w:ascii="Times New Roman" w:hAnsi="Times New Roman"/>
          <w:sz w:val="28"/>
          <w:szCs w:val="28"/>
          <w:lang w:eastAsia="x-none"/>
        </w:rPr>
        <w:t>1052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1</w:t>
      </w:r>
      <w:r w:rsidR="003F48B1">
        <w:rPr>
          <w:rFonts w:ascii="Times New Roman" w:hAnsi="Times New Roman"/>
          <w:sz w:val="28"/>
          <w:szCs w:val="28"/>
          <w:lang w:eastAsia="x-none"/>
        </w:rPr>
        <w:t>87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3F48B1">
        <w:rPr>
          <w:rFonts w:ascii="Times New Roman" w:hAnsi="Times New Roman"/>
          <w:sz w:val="28"/>
          <w:szCs w:val="28"/>
          <w:lang w:eastAsia="x-none"/>
        </w:rPr>
        <w:t>23</w:t>
      </w:r>
      <w:r>
        <w:rPr>
          <w:rFonts w:ascii="Times New Roman" w:hAnsi="Times New Roman"/>
          <w:sz w:val="28"/>
          <w:szCs w:val="28"/>
          <w:lang w:eastAsia="x-none"/>
        </w:rPr>
        <w:t>.0</w:t>
      </w:r>
      <w:r w:rsidR="006F564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Стройпродторг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» (66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>.) по адресу: ул. Кржижановского, дом 20/30, корпус 1.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lastRenderedPageBreak/>
        <w:t>Вар.2</w:t>
      </w:r>
    </w:p>
    <w:p w:rsidR="0042795F" w:rsidRDefault="0042795F" w:rsidP="004279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включения сезонного кафе при стационарном предприятии общественного питания ООО «</w:t>
      </w:r>
      <w:proofErr w:type="spellStart"/>
      <w:r w:rsidRPr="0042795F">
        <w:rPr>
          <w:rFonts w:ascii="Times New Roman" w:hAnsi="Times New Roman"/>
          <w:sz w:val="28"/>
          <w:szCs w:val="28"/>
          <w:lang w:eastAsia="x-none"/>
        </w:rPr>
        <w:t>Стройпродторг</w:t>
      </w:r>
      <w:proofErr w:type="spellEnd"/>
      <w:r w:rsidRPr="0042795F">
        <w:rPr>
          <w:rFonts w:ascii="Times New Roman" w:hAnsi="Times New Roman"/>
          <w:sz w:val="28"/>
          <w:szCs w:val="28"/>
          <w:lang w:eastAsia="x-none"/>
        </w:rPr>
        <w:t xml:space="preserve">» (66 </w:t>
      </w:r>
      <w:proofErr w:type="spellStart"/>
      <w:r w:rsidRP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42795F">
        <w:rPr>
          <w:rFonts w:ascii="Times New Roman" w:hAnsi="Times New Roman"/>
          <w:sz w:val="28"/>
          <w:szCs w:val="28"/>
          <w:lang w:eastAsia="x-none"/>
        </w:rPr>
        <w:t>.) по адресу: ул. Кржижановского, дом 20/30, корпус 1.</w:t>
      </w:r>
    </w:p>
    <w:p w:rsidR="00424775" w:rsidRPr="0042795F" w:rsidRDefault="00424775" w:rsidP="0042477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054858" w:rsidRPr="00156C07" w:rsidRDefault="00156C07" w:rsidP="00CF7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54858" w:rsidRPr="00156C07" w:rsidRDefault="00054858" w:rsidP="00CF75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Врио главы МО</w:t>
      </w:r>
    </w:p>
    <w:p w:rsidR="00156C07" w:rsidRPr="00156C07" w:rsidRDefault="00054858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</w:t>
      </w:r>
    </w:p>
    <w:p w:rsidR="0097199D" w:rsidRDefault="00156C07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_______________</w:t>
      </w:r>
      <w:r w:rsidR="00054858" w:rsidRPr="00156C07">
        <w:rPr>
          <w:rFonts w:ascii="Times New Roman" w:hAnsi="Times New Roman"/>
          <w:bCs/>
          <w:sz w:val="28"/>
          <w:szCs w:val="28"/>
        </w:rPr>
        <w:t>М.В. Шефер</w:t>
      </w:r>
    </w:p>
    <w:p w:rsidR="009019C0" w:rsidRDefault="009019C0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9019C0" w:rsidSect="00424775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FD" w:rsidRDefault="00586CFD" w:rsidP="008E7E50">
      <w:pPr>
        <w:spacing w:after="0" w:line="240" w:lineRule="auto"/>
      </w:pPr>
      <w:r>
        <w:separator/>
      </w:r>
    </w:p>
  </w:endnote>
  <w:endnote w:type="continuationSeparator" w:id="0">
    <w:p w:rsidR="00586CFD" w:rsidRDefault="00586CF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FD" w:rsidRDefault="00586CFD" w:rsidP="008E7E50">
      <w:pPr>
        <w:spacing w:after="0" w:line="240" w:lineRule="auto"/>
      </w:pPr>
      <w:r>
        <w:separator/>
      </w:r>
    </w:p>
  </w:footnote>
  <w:footnote w:type="continuationSeparator" w:id="0">
    <w:p w:rsidR="00586CFD" w:rsidRDefault="00586CF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37AD0"/>
    <w:multiLevelType w:val="hybridMultilevel"/>
    <w:tmpl w:val="BE02D066"/>
    <w:lvl w:ilvl="0" w:tplc="1074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40"/>
  </w:num>
  <w:num w:numId="5">
    <w:abstractNumId w:val="14"/>
  </w:num>
  <w:num w:numId="6">
    <w:abstractNumId w:val="22"/>
  </w:num>
  <w:num w:numId="7">
    <w:abstractNumId w:val="32"/>
  </w:num>
  <w:num w:numId="8">
    <w:abstractNumId w:val="31"/>
  </w:num>
  <w:num w:numId="9">
    <w:abstractNumId w:val="33"/>
  </w:num>
  <w:num w:numId="10">
    <w:abstractNumId w:val="34"/>
  </w:num>
  <w:num w:numId="11">
    <w:abstractNumId w:val="12"/>
  </w:num>
  <w:num w:numId="12">
    <w:abstractNumId w:val="28"/>
  </w:num>
  <w:num w:numId="13">
    <w:abstractNumId w:val="24"/>
  </w:num>
  <w:num w:numId="14">
    <w:abstractNumId w:val="39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11"/>
  </w:num>
  <w:num w:numId="35">
    <w:abstractNumId w:val="29"/>
  </w:num>
  <w:num w:numId="36">
    <w:abstractNumId w:val="18"/>
  </w:num>
  <w:num w:numId="37">
    <w:abstractNumId w:val="30"/>
  </w:num>
  <w:num w:numId="38">
    <w:abstractNumId w:val="36"/>
  </w:num>
  <w:num w:numId="39">
    <w:abstractNumId w:val="13"/>
  </w:num>
  <w:num w:numId="40">
    <w:abstractNumId w:val="17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52CE8"/>
    <w:rsid w:val="00156C07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48B1"/>
    <w:rsid w:val="003F704A"/>
    <w:rsid w:val="0040073F"/>
    <w:rsid w:val="004114C8"/>
    <w:rsid w:val="004210F5"/>
    <w:rsid w:val="0042477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6CFD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612D"/>
    <w:rsid w:val="00651B3C"/>
    <w:rsid w:val="006529E5"/>
    <w:rsid w:val="0065464A"/>
    <w:rsid w:val="006645C6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4626"/>
    <w:rsid w:val="00795365"/>
    <w:rsid w:val="00797BA0"/>
    <w:rsid w:val="007A1163"/>
    <w:rsid w:val="007B3038"/>
    <w:rsid w:val="007C1A51"/>
    <w:rsid w:val="007C4ED7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019C0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48D2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07F2"/>
  <w15:docId w15:val="{CBC1D831-182B-4EB0-ADA6-13AC944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e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f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1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2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e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A709-4AE8-49A3-ACD0-17CBCED0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2021-05-13T14:50:00Z</cp:lastPrinted>
  <dcterms:created xsi:type="dcterms:W3CDTF">2021-05-13T15:44:00Z</dcterms:created>
  <dcterms:modified xsi:type="dcterms:W3CDTF">2021-05-13T15:44:00Z</dcterms:modified>
</cp:coreProperties>
</file>