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4D" w:rsidRDefault="006F564D" w:rsidP="006F564D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6F564D" w:rsidRDefault="006F564D" w:rsidP="006F564D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№0</w:t>
      </w:r>
      <w:r w:rsidR="00830D7D">
        <w:rPr>
          <w:rFonts w:ascii="Times New Roman" w:hAnsi="Times New Roman"/>
          <w:color w:val="000000"/>
          <w:spacing w:val="-1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</w:t>
      </w:r>
      <w:r w:rsidR="003F48B1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-2021-ПР</w:t>
      </w:r>
    </w:p>
    <w:p w:rsidR="006F564D" w:rsidRDefault="006F564D" w:rsidP="006F564D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Проект внесен: Шеф</w:t>
      </w:r>
      <w:bookmarkStart w:id="0" w:name="_GoBack"/>
      <w:bookmarkEnd w:id="0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ер М.В. </w:t>
      </w:r>
    </w:p>
    <w:p w:rsidR="006F564D" w:rsidRDefault="006F564D" w:rsidP="006F564D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гл. специалист аппарата СД МО Академический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1</w:t>
      </w:r>
      <w:r w:rsidR="003F48B1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.0</w:t>
      </w:r>
      <w:r w:rsidR="003F48B1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.2021г.                               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:rsidR="006F564D" w:rsidRDefault="006F564D" w:rsidP="006F564D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F564D" w:rsidRDefault="006F564D" w:rsidP="006F56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32F43" w:rsidRPr="007159A9" w:rsidRDefault="00F32F43" w:rsidP="00F32F43">
      <w:pPr>
        <w:spacing w:after="0"/>
        <w:ind w:right="142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:rsidR="00054858" w:rsidRPr="00B806E5" w:rsidRDefault="00B806E5" w:rsidP="00E076D5">
      <w:pPr>
        <w:pStyle w:val="a4"/>
        <w:ind w:right="5527"/>
        <w:rPr>
          <w:bCs/>
        </w:rPr>
      </w:pPr>
      <w:bookmarkStart w:id="1" w:name="_Hlk532487023"/>
      <w:r w:rsidRPr="00B806E5">
        <w:rPr>
          <w:b/>
          <w:bCs/>
          <w:i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:rsidR="00C36EE1" w:rsidRPr="007159A9" w:rsidRDefault="00C36EE1" w:rsidP="00610D4A">
      <w:pPr>
        <w:pStyle w:val="a4"/>
        <w:ind w:right="5385"/>
        <w:rPr>
          <w:bCs/>
        </w:rPr>
      </w:pPr>
    </w:p>
    <w:bookmarkEnd w:id="1"/>
    <w:p w:rsidR="00236772" w:rsidRDefault="00236772" w:rsidP="009719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6E5" w:rsidRDefault="00B806E5" w:rsidP="00B806E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 6 марта 2015 года № 102-ПП «О размещении сезонных (летних) кафе при стационарных предприятиях общественного питания», рассмотрев обращение префектуры Юго-Западного административного округа города Москвы от </w:t>
      </w:r>
      <w:r w:rsidR="003F48B1">
        <w:rPr>
          <w:rFonts w:ascii="Times New Roman" w:hAnsi="Times New Roman"/>
          <w:sz w:val="28"/>
          <w:szCs w:val="28"/>
          <w:lang w:eastAsia="x-none"/>
        </w:rPr>
        <w:t>2</w:t>
      </w:r>
      <w:r w:rsidR="00830D7D">
        <w:rPr>
          <w:rFonts w:ascii="Times New Roman" w:hAnsi="Times New Roman"/>
          <w:sz w:val="28"/>
          <w:szCs w:val="28"/>
          <w:lang w:eastAsia="x-none"/>
        </w:rPr>
        <w:t>6</w:t>
      </w:r>
      <w:r w:rsidRPr="003471B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6F564D">
        <w:rPr>
          <w:rFonts w:ascii="Times New Roman" w:hAnsi="Times New Roman"/>
          <w:sz w:val="28"/>
          <w:szCs w:val="28"/>
          <w:lang w:eastAsia="x-none"/>
        </w:rPr>
        <w:t>апре</w:t>
      </w:r>
      <w:r>
        <w:rPr>
          <w:rFonts w:ascii="Times New Roman" w:hAnsi="Times New Roman"/>
          <w:sz w:val="28"/>
          <w:szCs w:val="28"/>
          <w:lang w:eastAsia="x-none"/>
        </w:rPr>
        <w:t>ля</w:t>
      </w:r>
      <w:r w:rsidRPr="003471BB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20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 года № </w:t>
      </w:r>
      <w:r w:rsidRPr="003471BB">
        <w:rPr>
          <w:rFonts w:ascii="Times New Roman" w:hAnsi="Times New Roman"/>
          <w:sz w:val="28"/>
          <w:szCs w:val="28"/>
          <w:lang w:eastAsia="x-none"/>
        </w:rPr>
        <w:t>1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2-0</w:t>
      </w:r>
      <w:r w:rsidRPr="003471BB">
        <w:rPr>
          <w:rFonts w:ascii="Times New Roman" w:hAnsi="Times New Roman"/>
          <w:sz w:val="28"/>
          <w:szCs w:val="28"/>
          <w:lang w:eastAsia="x-none"/>
        </w:rPr>
        <w:t>8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-</w:t>
      </w:r>
      <w:r w:rsidR="003F48B1">
        <w:rPr>
          <w:rFonts w:ascii="Times New Roman" w:hAnsi="Times New Roman"/>
          <w:sz w:val="28"/>
          <w:szCs w:val="28"/>
          <w:lang w:eastAsia="x-none"/>
        </w:rPr>
        <w:t>10</w:t>
      </w:r>
      <w:r w:rsidR="00830D7D">
        <w:rPr>
          <w:rFonts w:ascii="Times New Roman" w:hAnsi="Times New Roman"/>
          <w:sz w:val="28"/>
          <w:szCs w:val="28"/>
          <w:lang w:eastAsia="x-none"/>
        </w:rPr>
        <w:t>95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>/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eastAsia="x-none"/>
        </w:rPr>
        <w:t xml:space="preserve"> (ВХ. № 1</w:t>
      </w:r>
      <w:r w:rsidR="003F48B1">
        <w:rPr>
          <w:rFonts w:ascii="Times New Roman" w:hAnsi="Times New Roman"/>
          <w:sz w:val="28"/>
          <w:szCs w:val="28"/>
          <w:lang w:eastAsia="x-none"/>
        </w:rPr>
        <w:t>8</w:t>
      </w:r>
      <w:r w:rsidR="00830D7D">
        <w:rPr>
          <w:rFonts w:ascii="Times New Roman" w:hAnsi="Times New Roman"/>
          <w:sz w:val="28"/>
          <w:szCs w:val="28"/>
          <w:lang w:eastAsia="x-none"/>
        </w:rPr>
        <w:t>9</w:t>
      </w:r>
      <w:r>
        <w:rPr>
          <w:rFonts w:ascii="Times New Roman" w:hAnsi="Times New Roman"/>
          <w:sz w:val="28"/>
          <w:szCs w:val="28"/>
          <w:lang w:eastAsia="x-none"/>
        </w:rPr>
        <w:t xml:space="preserve">-СД-4 от </w:t>
      </w:r>
      <w:r w:rsidR="003F48B1">
        <w:rPr>
          <w:rFonts w:ascii="Times New Roman" w:hAnsi="Times New Roman"/>
          <w:sz w:val="28"/>
          <w:szCs w:val="28"/>
          <w:lang w:eastAsia="x-none"/>
        </w:rPr>
        <w:t>2</w:t>
      </w:r>
      <w:r w:rsidR="00830D7D">
        <w:rPr>
          <w:rFonts w:ascii="Times New Roman" w:hAnsi="Times New Roman"/>
          <w:sz w:val="28"/>
          <w:szCs w:val="28"/>
          <w:lang w:eastAsia="x-none"/>
        </w:rPr>
        <w:t>7</w:t>
      </w:r>
      <w:r>
        <w:rPr>
          <w:rFonts w:ascii="Times New Roman" w:hAnsi="Times New Roman"/>
          <w:sz w:val="28"/>
          <w:szCs w:val="28"/>
          <w:lang w:eastAsia="x-none"/>
        </w:rPr>
        <w:t>.0</w:t>
      </w:r>
      <w:r w:rsidR="006F564D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  <w:lang w:eastAsia="x-none"/>
        </w:rPr>
        <w:t>.20</w:t>
      </w:r>
      <w:r w:rsidR="006F564D">
        <w:rPr>
          <w:rFonts w:ascii="Times New Roman" w:hAnsi="Times New Roman"/>
          <w:sz w:val="28"/>
          <w:szCs w:val="28"/>
          <w:lang w:eastAsia="x-none"/>
        </w:rPr>
        <w:t>21</w:t>
      </w:r>
      <w:r>
        <w:rPr>
          <w:rFonts w:ascii="Times New Roman" w:hAnsi="Times New Roman"/>
          <w:sz w:val="28"/>
          <w:szCs w:val="28"/>
          <w:lang w:eastAsia="x-none"/>
        </w:rPr>
        <w:t>)</w:t>
      </w: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3471BB">
        <w:rPr>
          <w:rFonts w:ascii="Times New Roman" w:hAnsi="Times New Roman"/>
          <w:b/>
          <w:i/>
          <w:sz w:val="28"/>
          <w:szCs w:val="28"/>
          <w:lang w:val="x-none" w:eastAsia="x-none"/>
        </w:rPr>
        <w:t>Совет депутатов муниципального округа Академический решил:</w:t>
      </w:r>
    </w:p>
    <w:p w:rsidR="0042795F" w:rsidRDefault="0042795F" w:rsidP="00B806E5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:rsidR="00B806E5" w:rsidRPr="0042795F" w:rsidRDefault="0042795F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t>Вар.1</w:t>
      </w:r>
    </w:p>
    <w:p w:rsidR="0042795F" w:rsidRDefault="00B806E5" w:rsidP="0042795F">
      <w:pPr>
        <w:numPr>
          <w:ilvl w:val="0"/>
          <w:numId w:val="40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F564D">
        <w:rPr>
          <w:rFonts w:ascii="Times New Roman" w:hAnsi="Times New Roman"/>
          <w:sz w:val="28"/>
          <w:szCs w:val="28"/>
          <w:lang w:val="x-none" w:eastAsia="x-none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в части </w:t>
      </w:r>
      <w:r w:rsidR="006F564D"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</w:t>
      </w:r>
      <w:r w:rsidR="0042795F">
        <w:rPr>
          <w:rFonts w:ascii="Times New Roman" w:hAnsi="Times New Roman"/>
          <w:sz w:val="28"/>
          <w:szCs w:val="28"/>
          <w:lang w:eastAsia="x-none"/>
        </w:rPr>
        <w:t>стационарном предприятии общественного питания ООО «</w:t>
      </w:r>
      <w:r w:rsidR="00830D7D">
        <w:rPr>
          <w:rFonts w:ascii="Times New Roman" w:hAnsi="Times New Roman"/>
          <w:sz w:val="28"/>
          <w:szCs w:val="28"/>
          <w:lang w:eastAsia="x-none"/>
        </w:rPr>
        <w:t>Плюшка</w:t>
      </w:r>
      <w:r w:rsidR="0042795F">
        <w:rPr>
          <w:rFonts w:ascii="Times New Roman" w:hAnsi="Times New Roman"/>
          <w:sz w:val="28"/>
          <w:szCs w:val="28"/>
          <w:lang w:eastAsia="x-none"/>
        </w:rPr>
        <w:t>» (6</w:t>
      </w:r>
      <w:r w:rsidR="00830D7D">
        <w:rPr>
          <w:rFonts w:ascii="Times New Roman" w:hAnsi="Times New Roman"/>
          <w:sz w:val="28"/>
          <w:szCs w:val="28"/>
          <w:lang w:eastAsia="x-none"/>
        </w:rPr>
        <w:t>8,3</w:t>
      </w:r>
      <w:r w:rsidR="0042795F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="0042795F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="0042795F">
        <w:rPr>
          <w:rFonts w:ascii="Times New Roman" w:hAnsi="Times New Roman"/>
          <w:sz w:val="28"/>
          <w:szCs w:val="28"/>
          <w:lang w:eastAsia="x-none"/>
        </w:rPr>
        <w:t xml:space="preserve">.) по адресу: ул. </w:t>
      </w:r>
      <w:r w:rsidR="00830D7D">
        <w:rPr>
          <w:rFonts w:ascii="Times New Roman" w:hAnsi="Times New Roman"/>
          <w:sz w:val="28"/>
          <w:szCs w:val="28"/>
          <w:lang w:eastAsia="x-none"/>
        </w:rPr>
        <w:t>Новочеремушкинская</w:t>
      </w:r>
      <w:r w:rsidR="0042795F">
        <w:rPr>
          <w:rFonts w:ascii="Times New Roman" w:hAnsi="Times New Roman"/>
          <w:sz w:val="28"/>
          <w:szCs w:val="28"/>
          <w:lang w:eastAsia="x-none"/>
        </w:rPr>
        <w:t xml:space="preserve">, дом </w:t>
      </w:r>
      <w:r w:rsidR="00830D7D">
        <w:rPr>
          <w:rFonts w:ascii="Times New Roman" w:hAnsi="Times New Roman"/>
          <w:sz w:val="28"/>
          <w:szCs w:val="28"/>
          <w:lang w:eastAsia="x-none"/>
        </w:rPr>
        <w:t>17</w:t>
      </w:r>
      <w:r w:rsidR="0042795F">
        <w:rPr>
          <w:rFonts w:ascii="Times New Roman" w:hAnsi="Times New Roman"/>
          <w:sz w:val="28"/>
          <w:szCs w:val="28"/>
          <w:lang w:eastAsia="x-none"/>
        </w:rPr>
        <w:t>.</w:t>
      </w:r>
    </w:p>
    <w:p w:rsidR="006F564D" w:rsidRPr="0042795F" w:rsidRDefault="006F564D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42795F" w:rsidRPr="0042795F" w:rsidRDefault="0042795F" w:rsidP="0042795F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/>
          <w:b/>
          <w:i/>
          <w:sz w:val="28"/>
          <w:szCs w:val="28"/>
          <w:lang w:eastAsia="x-none"/>
        </w:rPr>
        <w:lastRenderedPageBreak/>
        <w:t>Вар.2</w:t>
      </w:r>
    </w:p>
    <w:p w:rsidR="0042795F" w:rsidRDefault="0042795F" w:rsidP="0042795F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Отказать в согласовании </w:t>
      </w:r>
      <w:r w:rsidRPr="0042795F">
        <w:rPr>
          <w:rFonts w:ascii="Times New Roman" w:hAnsi="Times New Roman"/>
          <w:sz w:val="28"/>
          <w:szCs w:val="28"/>
          <w:lang w:eastAsia="x-none"/>
        </w:rPr>
        <w:t>проект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42795F">
        <w:rPr>
          <w:rFonts w:ascii="Times New Roman" w:hAnsi="Times New Roman"/>
          <w:sz w:val="28"/>
          <w:szCs w:val="28"/>
          <w:lang w:eastAsia="x-none"/>
        </w:rPr>
        <w:t xml:space="preserve">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Москвы, </w:t>
      </w:r>
      <w:r w:rsidR="00830D7D" w:rsidRPr="006F564D">
        <w:rPr>
          <w:rFonts w:ascii="Times New Roman" w:hAnsi="Times New Roman"/>
          <w:sz w:val="28"/>
          <w:szCs w:val="28"/>
          <w:lang w:val="x-none" w:eastAsia="x-none"/>
        </w:rPr>
        <w:t xml:space="preserve">в части </w:t>
      </w:r>
      <w:r w:rsidR="00830D7D">
        <w:rPr>
          <w:rFonts w:ascii="Times New Roman" w:hAnsi="Times New Roman"/>
          <w:sz w:val="28"/>
          <w:szCs w:val="28"/>
          <w:lang w:eastAsia="x-none"/>
        </w:rPr>
        <w:t xml:space="preserve">включения сезонного кафе при стационарном предприятии общественного питания ООО «Плюшка» (68,3 </w:t>
      </w:r>
      <w:proofErr w:type="spellStart"/>
      <w:r w:rsidR="00830D7D">
        <w:rPr>
          <w:rFonts w:ascii="Times New Roman" w:hAnsi="Times New Roman"/>
          <w:sz w:val="28"/>
          <w:szCs w:val="28"/>
          <w:lang w:eastAsia="x-none"/>
        </w:rPr>
        <w:t>кв.м</w:t>
      </w:r>
      <w:proofErr w:type="spellEnd"/>
      <w:r w:rsidR="00830D7D">
        <w:rPr>
          <w:rFonts w:ascii="Times New Roman" w:hAnsi="Times New Roman"/>
          <w:sz w:val="28"/>
          <w:szCs w:val="28"/>
          <w:lang w:eastAsia="x-none"/>
        </w:rPr>
        <w:t>.) по адресу: ул. Новочеремушкинская, дом 17.</w:t>
      </w:r>
    </w:p>
    <w:p w:rsidR="00424775" w:rsidRPr="0042795F" w:rsidRDefault="00424775" w:rsidP="00424775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B806E5" w:rsidRPr="006F564D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6F564D">
        <w:rPr>
          <w:rFonts w:ascii="Times New Roman" w:hAnsi="Times New Roman"/>
          <w:sz w:val="28"/>
          <w:szCs w:val="28"/>
          <w:lang w:val="x-none" w:eastAsia="x-none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="00262DAA">
        <w:rPr>
          <w:rFonts w:ascii="Times New Roman" w:hAnsi="Times New Roman"/>
          <w:sz w:val="28"/>
          <w:szCs w:val="28"/>
          <w:lang w:eastAsia="x-none"/>
        </w:rPr>
        <w:t xml:space="preserve"> города Москвы</w:t>
      </w:r>
      <w:r w:rsidRPr="006F564D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  <w:lang w:val="x-none" w:eastAsia="x-none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30407F">
        <w:rPr>
          <w:rFonts w:ascii="Times New Roman" w:hAnsi="Times New Roman"/>
          <w:sz w:val="28"/>
          <w:szCs w:val="28"/>
          <w:lang w:eastAsia="x-none"/>
        </w:rPr>
        <w:t xml:space="preserve">муниципального округа Академический </w:t>
      </w:r>
      <w:hyperlink r:id="rId8" w:history="1">
        <w:r w:rsidR="0030407F" w:rsidRPr="00DC07C3">
          <w:rPr>
            <w:rStyle w:val="a6"/>
            <w:rFonts w:ascii="Times New Roman" w:hAnsi="Times New Roman"/>
            <w:sz w:val="28"/>
            <w:szCs w:val="28"/>
            <w:lang w:val="x-none" w:eastAsia="x-none"/>
          </w:rPr>
          <w:t>www.moacadem.ru</w:t>
        </w:r>
      </w:hyperlink>
      <w:r w:rsidRPr="003471BB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B806E5" w:rsidRPr="003471BB" w:rsidRDefault="00B806E5" w:rsidP="0042795F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471BB">
        <w:rPr>
          <w:rFonts w:ascii="Times New Roman" w:hAnsi="Times New Roman"/>
          <w:bCs/>
          <w:sz w:val="28"/>
          <w:szCs w:val="28"/>
        </w:rPr>
        <w:t xml:space="preserve">Контроль за </w:t>
      </w:r>
      <w:r w:rsidRPr="003471BB">
        <w:rPr>
          <w:rFonts w:ascii="Times New Roman" w:hAnsi="Times New Roman"/>
          <w:sz w:val="28"/>
          <w:szCs w:val="28"/>
        </w:rPr>
        <w:t>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:rsidR="00B0416A" w:rsidRPr="00B806E5" w:rsidRDefault="00B0416A" w:rsidP="00B04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0416A" w:rsidRDefault="00B0416A" w:rsidP="00B04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416A" w:rsidRPr="00B0416A" w:rsidRDefault="00B0416A" w:rsidP="00B041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16A">
        <w:rPr>
          <w:rFonts w:ascii="Times New Roman" w:hAnsi="Times New Roman"/>
          <w:sz w:val="28"/>
          <w:szCs w:val="28"/>
        </w:rPr>
        <w:t xml:space="preserve">Результат голосования «За» -  «Против» -  «Воздержались» - </w:t>
      </w:r>
    </w:p>
    <w:p w:rsidR="00236772" w:rsidRPr="008C457F" w:rsidRDefault="00236772" w:rsidP="009A7589">
      <w:pPr>
        <w:spacing w:after="0" w:line="252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054858" w:rsidRPr="00156C07" w:rsidRDefault="00156C07" w:rsidP="00CF75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054858" w:rsidRPr="00156C07" w:rsidRDefault="00054858" w:rsidP="00CF75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>Врио главы МО</w:t>
      </w:r>
    </w:p>
    <w:p w:rsidR="00156C07" w:rsidRPr="00156C07" w:rsidRDefault="00054858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 xml:space="preserve">Академический </w:t>
      </w:r>
      <w:r w:rsidRPr="00156C07">
        <w:rPr>
          <w:rFonts w:ascii="Times New Roman" w:hAnsi="Times New Roman"/>
          <w:bCs/>
          <w:sz w:val="28"/>
          <w:szCs w:val="28"/>
        </w:rPr>
        <w:tab/>
        <w:t xml:space="preserve">                    </w:t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</w:r>
      <w:r w:rsidRPr="00156C07">
        <w:rPr>
          <w:rFonts w:ascii="Times New Roman" w:hAnsi="Times New Roman"/>
          <w:bCs/>
          <w:sz w:val="28"/>
          <w:szCs w:val="28"/>
        </w:rPr>
        <w:tab/>
        <w:t xml:space="preserve">           </w:t>
      </w:r>
    </w:p>
    <w:p w:rsidR="0097199D" w:rsidRDefault="00156C07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6C07">
        <w:rPr>
          <w:rFonts w:ascii="Times New Roman" w:hAnsi="Times New Roman"/>
          <w:bCs/>
          <w:sz w:val="28"/>
          <w:szCs w:val="28"/>
        </w:rPr>
        <w:t>_______________</w:t>
      </w:r>
      <w:r w:rsidR="00054858" w:rsidRPr="00156C07">
        <w:rPr>
          <w:rFonts w:ascii="Times New Roman" w:hAnsi="Times New Roman"/>
          <w:bCs/>
          <w:sz w:val="28"/>
          <w:szCs w:val="28"/>
        </w:rPr>
        <w:t>М.В. Шефер</w:t>
      </w:r>
    </w:p>
    <w:p w:rsidR="009019C0" w:rsidRDefault="009019C0" w:rsidP="00811B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9019C0" w:rsidSect="00424775">
      <w:pgSz w:w="11900" w:h="1680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99B" w:rsidRDefault="00F8299B" w:rsidP="008E7E50">
      <w:pPr>
        <w:spacing w:after="0" w:line="240" w:lineRule="auto"/>
      </w:pPr>
      <w:r>
        <w:separator/>
      </w:r>
    </w:p>
  </w:endnote>
  <w:endnote w:type="continuationSeparator" w:id="0">
    <w:p w:rsidR="00F8299B" w:rsidRDefault="00F8299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99B" w:rsidRDefault="00F8299B" w:rsidP="008E7E50">
      <w:pPr>
        <w:spacing w:after="0" w:line="240" w:lineRule="auto"/>
      </w:pPr>
      <w:r>
        <w:separator/>
      </w:r>
    </w:p>
  </w:footnote>
  <w:footnote w:type="continuationSeparator" w:id="0">
    <w:p w:rsidR="00F8299B" w:rsidRDefault="00F8299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15"/>
    <w:multiLevelType w:val="multilevel"/>
    <w:tmpl w:val="00000015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 w15:restartNumberingAfterBreak="0">
    <w:nsid w:val="0000001B"/>
    <w:multiLevelType w:val="multilevel"/>
    <w:tmpl w:val="0000001B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 w15:restartNumberingAfterBreak="0">
    <w:nsid w:val="0000001C"/>
    <w:multiLevelType w:val="multilevel"/>
    <w:tmpl w:val="0000001C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 w15:restartNumberingAfterBreak="0">
    <w:nsid w:val="0000002E"/>
    <w:multiLevelType w:val="multilevel"/>
    <w:tmpl w:val="0000002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 w15:restartNumberingAfterBreak="0">
    <w:nsid w:val="00000033"/>
    <w:multiLevelType w:val="multilevel"/>
    <w:tmpl w:val="00000033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 w15:restartNumberingAfterBreak="0">
    <w:nsid w:val="0000003E"/>
    <w:multiLevelType w:val="multilevel"/>
    <w:tmpl w:val="0000003E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 w15:restartNumberingAfterBreak="0">
    <w:nsid w:val="0000003F"/>
    <w:multiLevelType w:val="multilevel"/>
    <w:tmpl w:val="0000003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 w15:restartNumberingAfterBreak="0">
    <w:nsid w:val="00503234"/>
    <w:multiLevelType w:val="hybridMultilevel"/>
    <w:tmpl w:val="70C6D82A"/>
    <w:lvl w:ilvl="0" w:tplc="CC2C59F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01246366"/>
    <w:multiLevelType w:val="multilevel"/>
    <w:tmpl w:val="7AB86C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C04993"/>
    <w:multiLevelType w:val="hybridMultilevel"/>
    <w:tmpl w:val="82A0AC06"/>
    <w:lvl w:ilvl="0" w:tplc="DC343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770E9"/>
    <w:multiLevelType w:val="hybridMultilevel"/>
    <w:tmpl w:val="C6A8A7AE"/>
    <w:lvl w:ilvl="0" w:tplc="329CD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A895E14"/>
    <w:multiLevelType w:val="multilevel"/>
    <w:tmpl w:val="017662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0DF407C9"/>
    <w:multiLevelType w:val="hybridMultilevel"/>
    <w:tmpl w:val="918C291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215A1"/>
    <w:multiLevelType w:val="hybridMultilevel"/>
    <w:tmpl w:val="2B48BFFA"/>
    <w:lvl w:ilvl="0" w:tplc="C75CBB0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37F20FC"/>
    <w:multiLevelType w:val="hybridMultilevel"/>
    <w:tmpl w:val="FFECBE28"/>
    <w:lvl w:ilvl="0" w:tplc="69265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E4D1EA3"/>
    <w:multiLevelType w:val="multilevel"/>
    <w:tmpl w:val="4BA0AD2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FD5768B"/>
    <w:multiLevelType w:val="hybridMultilevel"/>
    <w:tmpl w:val="00F63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37AD0"/>
    <w:multiLevelType w:val="hybridMultilevel"/>
    <w:tmpl w:val="BE02D066"/>
    <w:lvl w:ilvl="0" w:tplc="10748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4386E"/>
    <w:multiLevelType w:val="hybridMultilevel"/>
    <w:tmpl w:val="ED4412DC"/>
    <w:lvl w:ilvl="0" w:tplc="5DF88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7525C4"/>
    <w:multiLevelType w:val="hybridMultilevel"/>
    <w:tmpl w:val="80A84884"/>
    <w:lvl w:ilvl="0" w:tplc="714C0A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02434"/>
    <w:multiLevelType w:val="hybridMultilevel"/>
    <w:tmpl w:val="53B2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D2E1E"/>
    <w:multiLevelType w:val="hybridMultilevel"/>
    <w:tmpl w:val="832A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C3273F"/>
    <w:multiLevelType w:val="hybridMultilevel"/>
    <w:tmpl w:val="338E447E"/>
    <w:lvl w:ilvl="0" w:tplc="7C4E32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417FA"/>
    <w:multiLevelType w:val="hybridMultilevel"/>
    <w:tmpl w:val="4824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3E60E9"/>
    <w:multiLevelType w:val="multilevel"/>
    <w:tmpl w:val="0AB4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8A5A53"/>
    <w:multiLevelType w:val="hybridMultilevel"/>
    <w:tmpl w:val="FAD8BBDA"/>
    <w:lvl w:ilvl="0" w:tplc="2466CD2C">
      <w:start w:val="1"/>
      <w:numFmt w:val="decimal"/>
      <w:lvlText w:val="%1."/>
      <w:lvlJc w:val="left"/>
      <w:pPr>
        <w:ind w:left="9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0" w15:restartNumberingAfterBreak="0">
    <w:nsid w:val="4F717599"/>
    <w:multiLevelType w:val="hybridMultilevel"/>
    <w:tmpl w:val="237248FC"/>
    <w:lvl w:ilvl="0" w:tplc="2FA8C7CA">
      <w:start w:val="7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FDE443E"/>
    <w:multiLevelType w:val="hybridMultilevel"/>
    <w:tmpl w:val="67B87540"/>
    <w:lvl w:ilvl="0" w:tplc="AE30FC16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16C5346"/>
    <w:multiLevelType w:val="multilevel"/>
    <w:tmpl w:val="7C346258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6B43A3"/>
    <w:multiLevelType w:val="hybridMultilevel"/>
    <w:tmpl w:val="1FF42A56"/>
    <w:lvl w:ilvl="0" w:tplc="B400D0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66488"/>
    <w:multiLevelType w:val="hybridMultilevel"/>
    <w:tmpl w:val="A806A2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6BA"/>
    <w:multiLevelType w:val="multilevel"/>
    <w:tmpl w:val="6F3475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4D91964"/>
    <w:multiLevelType w:val="hybridMultilevel"/>
    <w:tmpl w:val="66F0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E213D"/>
    <w:multiLevelType w:val="hybridMultilevel"/>
    <w:tmpl w:val="9C9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21F67"/>
    <w:multiLevelType w:val="hybridMultilevel"/>
    <w:tmpl w:val="91642A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8502F"/>
    <w:multiLevelType w:val="hybridMultilevel"/>
    <w:tmpl w:val="CEB2F7A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19"/>
  </w:num>
  <w:num w:numId="3">
    <w:abstractNumId w:val="35"/>
  </w:num>
  <w:num w:numId="4">
    <w:abstractNumId w:val="40"/>
  </w:num>
  <w:num w:numId="5">
    <w:abstractNumId w:val="14"/>
  </w:num>
  <w:num w:numId="6">
    <w:abstractNumId w:val="22"/>
  </w:num>
  <w:num w:numId="7">
    <w:abstractNumId w:val="32"/>
  </w:num>
  <w:num w:numId="8">
    <w:abstractNumId w:val="31"/>
  </w:num>
  <w:num w:numId="9">
    <w:abstractNumId w:val="33"/>
  </w:num>
  <w:num w:numId="10">
    <w:abstractNumId w:val="34"/>
  </w:num>
  <w:num w:numId="11">
    <w:abstractNumId w:val="12"/>
  </w:num>
  <w:num w:numId="12">
    <w:abstractNumId w:val="28"/>
  </w:num>
  <w:num w:numId="13">
    <w:abstractNumId w:val="24"/>
  </w:num>
  <w:num w:numId="14">
    <w:abstractNumId w:val="39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23"/>
  </w:num>
  <w:num w:numId="32">
    <w:abstractNumId w:val="16"/>
  </w:num>
  <w:num w:numId="33">
    <w:abstractNumId w:val="20"/>
  </w:num>
  <w:num w:numId="34">
    <w:abstractNumId w:val="11"/>
  </w:num>
  <w:num w:numId="35">
    <w:abstractNumId w:val="29"/>
  </w:num>
  <w:num w:numId="36">
    <w:abstractNumId w:val="18"/>
  </w:num>
  <w:num w:numId="37">
    <w:abstractNumId w:val="30"/>
  </w:num>
  <w:num w:numId="38">
    <w:abstractNumId w:val="36"/>
  </w:num>
  <w:num w:numId="39">
    <w:abstractNumId w:val="13"/>
  </w:num>
  <w:num w:numId="40">
    <w:abstractNumId w:val="17"/>
  </w:num>
  <w:num w:numId="4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61F9"/>
    <w:rsid w:val="000067A9"/>
    <w:rsid w:val="00013F1F"/>
    <w:rsid w:val="000158B0"/>
    <w:rsid w:val="00020F15"/>
    <w:rsid w:val="000229BA"/>
    <w:rsid w:val="00030AA8"/>
    <w:rsid w:val="00030C0C"/>
    <w:rsid w:val="000347ED"/>
    <w:rsid w:val="00034946"/>
    <w:rsid w:val="0003561E"/>
    <w:rsid w:val="00035D46"/>
    <w:rsid w:val="00047AD6"/>
    <w:rsid w:val="00054858"/>
    <w:rsid w:val="0005605E"/>
    <w:rsid w:val="00056679"/>
    <w:rsid w:val="0006647D"/>
    <w:rsid w:val="000848CB"/>
    <w:rsid w:val="00084CBE"/>
    <w:rsid w:val="00086F47"/>
    <w:rsid w:val="0009558F"/>
    <w:rsid w:val="000A355F"/>
    <w:rsid w:val="000A4245"/>
    <w:rsid w:val="000A5DB7"/>
    <w:rsid w:val="000B5B73"/>
    <w:rsid w:val="000B78B4"/>
    <w:rsid w:val="000C3705"/>
    <w:rsid w:val="000C45CF"/>
    <w:rsid w:val="000C5707"/>
    <w:rsid w:val="000D42F3"/>
    <w:rsid w:val="000E0A6F"/>
    <w:rsid w:val="000E1995"/>
    <w:rsid w:val="000F6E43"/>
    <w:rsid w:val="00102910"/>
    <w:rsid w:val="001074FE"/>
    <w:rsid w:val="00110C35"/>
    <w:rsid w:val="001130E3"/>
    <w:rsid w:val="001270D9"/>
    <w:rsid w:val="001305AF"/>
    <w:rsid w:val="00137F9A"/>
    <w:rsid w:val="0014158E"/>
    <w:rsid w:val="00152CE8"/>
    <w:rsid w:val="00156C07"/>
    <w:rsid w:val="00160B7C"/>
    <w:rsid w:val="001636AB"/>
    <w:rsid w:val="00170C9E"/>
    <w:rsid w:val="00175079"/>
    <w:rsid w:val="00192D6C"/>
    <w:rsid w:val="001947AC"/>
    <w:rsid w:val="001B110F"/>
    <w:rsid w:val="001B3A8A"/>
    <w:rsid w:val="001B64A8"/>
    <w:rsid w:val="001C56FD"/>
    <w:rsid w:val="001C75BF"/>
    <w:rsid w:val="001D14A2"/>
    <w:rsid w:val="001E09F6"/>
    <w:rsid w:val="001F7AE5"/>
    <w:rsid w:val="001F7DD7"/>
    <w:rsid w:val="00200D2B"/>
    <w:rsid w:val="002071A4"/>
    <w:rsid w:val="0021110E"/>
    <w:rsid w:val="0021316C"/>
    <w:rsid w:val="002165B9"/>
    <w:rsid w:val="0022554B"/>
    <w:rsid w:val="00230100"/>
    <w:rsid w:val="00236772"/>
    <w:rsid w:val="0025020B"/>
    <w:rsid w:val="00252A89"/>
    <w:rsid w:val="0026282C"/>
    <w:rsid w:val="00262DAA"/>
    <w:rsid w:val="00263933"/>
    <w:rsid w:val="00264C6D"/>
    <w:rsid w:val="0026661A"/>
    <w:rsid w:val="002667EF"/>
    <w:rsid w:val="00266B82"/>
    <w:rsid w:val="0027589E"/>
    <w:rsid w:val="002852F4"/>
    <w:rsid w:val="00296D69"/>
    <w:rsid w:val="002A48FD"/>
    <w:rsid w:val="002B16F7"/>
    <w:rsid w:val="002B2F26"/>
    <w:rsid w:val="002B68CF"/>
    <w:rsid w:val="002C084A"/>
    <w:rsid w:val="002C0B12"/>
    <w:rsid w:val="002C35DC"/>
    <w:rsid w:val="002C4E51"/>
    <w:rsid w:val="002D251C"/>
    <w:rsid w:val="002D58BA"/>
    <w:rsid w:val="002F1576"/>
    <w:rsid w:val="002F3700"/>
    <w:rsid w:val="002F395E"/>
    <w:rsid w:val="002F5FEF"/>
    <w:rsid w:val="00301DCA"/>
    <w:rsid w:val="0030407F"/>
    <w:rsid w:val="00306CDC"/>
    <w:rsid w:val="00316E34"/>
    <w:rsid w:val="003322B3"/>
    <w:rsid w:val="00336E8B"/>
    <w:rsid w:val="0033749F"/>
    <w:rsid w:val="00337BBB"/>
    <w:rsid w:val="00340DE2"/>
    <w:rsid w:val="00344319"/>
    <w:rsid w:val="003527D2"/>
    <w:rsid w:val="003722D9"/>
    <w:rsid w:val="00372520"/>
    <w:rsid w:val="00375505"/>
    <w:rsid w:val="003805C0"/>
    <w:rsid w:val="003833BF"/>
    <w:rsid w:val="003940E6"/>
    <w:rsid w:val="00396FEE"/>
    <w:rsid w:val="003B3CE2"/>
    <w:rsid w:val="003B4E64"/>
    <w:rsid w:val="003C7F98"/>
    <w:rsid w:val="003D0A46"/>
    <w:rsid w:val="003D149E"/>
    <w:rsid w:val="003D2188"/>
    <w:rsid w:val="003D26CF"/>
    <w:rsid w:val="003D3DB6"/>
    <w:rsid w:val="003E2CFE"/>
    <w:rsid w:val="003E5B6B"/>
    <w:rsid w:val="003F43A2"/>
    <w:rsid w:val="003F48B1"/>
    <w:rsid w:val="003F704A"/>
    <w:rsid w:val="0040073F"/>
    <w:rsid w:val="004114C8"/>
    <w:rsid w:val="004210F5"/>
    <w:rsid w:val="00424775"/>
    <w:rsid w:val="00424E4A"/>
    <w:rsid w:val="0042795F"/>
    <w:rsid w:val="0043388E"/>
    <w:rsid w:val="00441B0F"/>
    <w:rsid w:val="00447A45"/>
    <w:rsid w:val="0045022B"/>
    <w:rsid w:val="00450EB2"/>
    <w:rsid w:val="00464E75"/>
    <w:rsid w:val="00466A05"/>
    <w:rsid w:val="00466A1D"/>
    <w:rsid w:val="00475DF0"/>
    <w:rsid w:val="0048783B"/>
    <w:rsid w:val="00491CFC"/>
    <w:rsid w:val="0049255B"/>
    <w:rsid w:val="00492FEB"/>
    <w:rsid w:val="00496567"/>
    <w:rsid w:val="004A600C"/>
    <w:rsid w:val="004A6A47"/>
    <w:rsid w:val="004A70D8"/>
    <w:rsid w:val="004C197D"/>
    <w:rsid w:val="004C28C9"/>
    <w:rsid w:val="004C45B6"/>
    <w:rsid w:val="004C68CF"/>
    <w:rsid w:val="004D6B04"/>
    <w:rsid w:val="004E03C2"/>
    <w:rsid w:val="004E2E2A"/>
    <w:rsid w:val="004E4504"/>
    <w:rsid w:val="004E58BC"/>
    <w:rsid w:val="004E59A7"/>
    <w:rsid w:val="004E7FB2"/>
    <w:rsid w:val="004F2E20"/>
    <w:rsid w:val="004F61DC"/>
    <w:rsid w:val="004F79B4"/>
    <w:rsid w:val="005028DE"/>
    <w:rsid w:val="005048D1"/>
    <w:rsid w:val="005069D9"/>
    <w:rsid w:val="005115EA"/>
    <w:rsid w:val="0052365B"/>
    <w:rsid w:val="005302FF"/>
    <w:rsid w:val="00530BCE"/>
    <w:rsid w:val="00531105"/>
    <w:rsid w:val="005319C1"/>
    <w:rsid w:val="0054631E"/>
    <w:rsid w:val="00550BCC"/>
    <w:rsid w:val="0056414A"/>
    <w:rsid w:val="005659E2"/>
    <w:rsid w:val="00565FE8"/>
    <w:rsid w:val="005723A5"/>
    <w:rsid w:val="00585871"/>
    <w:rsid w:val="00586CFD"/>
    <w:rsid w:val="005876AB"/>
    <w:rsid w:val="00590F9F"/>
    <w:rsid w:val="005A1FB7"/>
    <w:rsid w:val="005A6622"/>
    <w:rsid w:val="005B18AA"/>
    <w:rsid w:val="005B1FFC"/>
    <w:rsid w:val="005D1A6A"/>
    <w:rsid w:val="005D360D"/>
    <w:rsid w:val="0060302D"/>
    <w:rsid w:val="00605314"/>
    <w:rsid w:val="00606C3D"/>
    <w:rsid w:val="00606D89"/>
    <w:rsid w:val="00610D4A"/>
    <w:rsid w:val="00617567"/>
    <w:rsid w:val="00621868"/>
    <w:rsid w:val="00641BA2"/>
    <w:rsid w:val="0064612D"/>
    <w:rsid w:val="00651B3C"/>
    <w:rsid w:val="006529E5"/>
    <w:rsid w:val="0065464A"/>
    <w:rsid w:val="006645C6"/>
    <w:rsid w:val="0066664D"/>
    <w:rsid w:val="00667809"/>
    <w:rsid w:val="00667895"/>
    <w:rsid w:val="006714B0"/>
    <w:rsid w:val="00673FBB"/>
    <w:rsid w:val="006802CB"/>
    <w:rsid w:val="006813DA"/>
    <w:rsid w:val="006872A0"/>
    <w:rsid w:val="00693426"/>
    <w:rsid w:val="006A19EC"/>
    <w:rsid w:val="006B0C86"/>
    <w:rsid w:val="006B27C0"/>
    <w:rsid w:val="006B52E6"/>
    <w:rsid w:val="006B636C"/>
    <w:rsid w:val="006C08FF"/>
    <w:rsid w:val="006C21D6"/>
    <w:rsid w:val="006C2C5C"/>
    <w:rsid w:val="006C5946"/>
    <w:rsid w:val="006C6D4F"/>
    <w:rsid w:val="006D2041"/>
    <w:rsid w:val="006D4573"/>
    <w:rsid w:val="006E48C5"/>
    <w:rsid w:val="006E6652"/>
    <w:rsid w:val="006F3501"/>
    <w:rsid w:val="006F564D"/>
    <w:rsid w:val="006F7BC9"/>
    <w:rsid w:val="00711E05"/>
    <w:rsid w:val="007159A9"/>
    <w:rsid w:val="007174E1"/>
    <w:rsid w:val="00721375"/>
    <w:rsid w:val="00722DA4"/>
    <w:rsid w:val="00724763"/>
    <w:rsid w:val="00726F87"/>
    <w:rsid w:val="00730604"/>
    <w:rsid w:val="00732438"/>
    <w:rsid w:val="00732DE0"/>
    <w:rsid w:val="00736455"/>
    <w:rsid w:val="00737A5D"/>
    <w:rsid w:val="00741F15"/>
    <w:rsid w:val="0074454B"/>
    <w:rsid w:val="00747678"/>
    <w:rsid w:val="0075194A"/>
    <w:rsid w:val="00755514"/>
    <w:rsid w:val="00762132"/>
    <w:rsid w:val="00764397"/>
    <w:rsid w:val="007657B7"/>
    <w:rsid w:val="00766E9F"/>
    <w:rsid w:val="0076799A"/>
    <w:rsid w:val="00775466"/>
    <w:rsid w:val="0078048C"/>
    <w:rsid w:val="00782CFB"/>
    <w:rsid w:val="00785FA8"/>
    <w:rsid w:val="0079047F"/>
    <w:rsid w:val="00792470"/>
    <w:rsid w:val="00794626"/>
    <w:rsid w:val="00795365"/>
    <w:rsid w:val="00797BA0"/>
    <w:rsid w:val="007A1163"/>
    <w:rsid w:val="007B3038"/>
    <w:rsid w:val="007C1A51"/>
    <w:rsid w:val="007C4ED7"/>
    <w:rsid w:val="007D30E5"/>
    <w:rsid w:val="007E2FE5"/>
    <w:rsid w:val="007E3BD2"/>
    <w:rsid w:val="007E4EAE"/>
    <w:rsid w:val="007F0EEB"/>
    <w:rsid w:val="007F331B"/>
    <w:rsid w:val="007F33E0"/>
    <w:rsid w:val="007F6975"/>
    <w:rsid w:val="007F79E9"/>
    <w:rsid w:val="008044BC"/>
    <w:rsid w:val="00810A9B"/>
    <w:rsid w:val="00811B65"/>
    <w:rsid w:val="008142DB"/>
    <w:rsid w:val="0082257D"/>
    <w:rsid w:val="00825C2B"/>
    <w:rsid w:val="00830443"/>
    <w:rsid w:val="00830D7D"/>
    <w:rsid w:val="008409D2"/>
    <w:rsid w:val="00840FEC"/>
    <w:rsid w:val="0084208F"/>
    <w:rsid w:val="0084304F"/>
    <w:rsid w:val="008437AE"/>
    <w:rsid w:val="008442A8"/>
    <w:rsid w:val="0085457E"/>
    <w:rsid w:val="00861ABE"/>
    <w:rsid w:val="008678A0"/>
    <w:rsid w:val="0087674A"/>
    <w:rsid w:val="00881A23"/>
    <w:rsid w:val="00884CD2"/>
    <w:rsid w:val="00885C6B"/>
    <w:rsid w:val="00886614"/>
    <w:rsid w:val="00890123"/>
    <w:rsid w:val="008A021C"/>
    <w:rsid w:val="008B13EF"/>
    <w:rsid w:val="008B1C7C"/>
    <w:rsid w:val="008C457F"/>
    <w:rsid w:val="008C48CB"/>
    <w:rsid w:val="008C62B9"/>
    <w:rsid w:val="008D5DE2"/>
    <w:rsid w:val="008D60DB"/>
    <w:rsid w:val="008D70EB"/>
    <w:rsid w:val="008D7469"/>
    <w:rsid w:val="008D7FFB"/>
    <w:rsid w:val="008E20D6"/>
    <w:rsid w:val="008E2825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00EFF"/>
    <w:rsid w:val="009019C0"/>
    <w:rsid w:val="00911184"/>
    <w:rsid w:val="00911581"/>
    <w:rsid w:val="00912266"/>
    <w:rsid w:val="009128C3"/>
    <w:rsid w:val="00915646"/>
    <w:rsid w:val="009158E0"/>
    <w:rsid w:val="00921711"/>
    <w:rsid w:val="00923530"/>
    <w:rsid w:val="0092363D"/>
    <w:rsid w:val="00923EE8"/>
    <w:rsid w:val="00936605"/>
    <w:rsid w:val="0094001A"/>
    <w:rsid w:val="00941817"/>
    <w:rsid w:val="00942EED"/>
    <w:rsid w:val="00947446"/>
    <w:rsid w:val="00967593"/>
    <w:rsid w:val="0097199D"/>
    <w:rsid w:val="00975DED"/>
    <w:rsid w:val="0098786F"/>
    <w:rsid w:val="00987B08"/>
    <w:rsid w:val="00993605"/>
    <w:rsid w:val="009A5304"/>
    <w:rsid w:val="009A7589"/>
    <w:rsid w:val="009B0D00"/>
    <w:rsid w:val="009B61A1"/>
    <w:rsid w:val="009C1E4B"/>
    <w:rsid w:val="009D15A3"/>
    <w:rsid w:val="009D7586"/>
    <w:rsid w:val="009E646B"/>
    <w:rsid w:val="009E7264"/>
    <w:rsid w:val="00A010C9"/>
    <w:rsid w:val="00A06947"/>
    <w:rsid w:val="00A07000"/>
    <w:rsid w:val="00A22E51"/>
    <w:rsid w:val="00A47D99"/>
    <w:rsid w:val="00A54DA4"/>
    <w:rsid w:val="00A8046C"/>
    <w:rsid w:val="00A9313F"/>
    <w:rsid w:val="00A948D2"/>
    <w:rsid w:val="00A97E7C"/>
    <w:rsid w:val="00AA491B"/>
    <w:rsid w:val="00AB07F6"/>
    <w:rsid w:val="00AB3391"/>
    <w:rsid w:val="00AB588B"/>
    <w:rsid w:val="00AB608D"/>
    <w:rsid w:val="00AC2561"/>
    <w:rsid w:val="00AC3B19"/>
    <w:rsid w:val="00AC4E68"/>
    <w:rsid w:val="00AC5B30"/>
    <w:rsid w:val="00AD33BD"/>
    <w:rsid w:val="00AD742F"/>
    <w:rsid w:val="00AE4A0A"/>
    <w:rsid w:val="00AE7E13"/>
    <w:rsid w:val="00AF2459"/>
    <w:rsid w:val="00AF2D9E"/>
    <w:rsid w:val="00B0416A"/>
    <w:rsid w:val="00B22B72"/>
    <w:rsid w:val="00B25EA7"/>
    <w:rsid w:val="00B40B6E"/>
    <w:rsid w:val="00B45B24"/>
    <w:rsid w:val="00B52A11"/>
    <w:rsid w:val="00B56713"/>
    <w:rsid w:val="00B57909"/>
    <w:rsid w:val="00B57975"/>
    <w:rsid w:val="00B64663"/>
    <w:rsid w:val="00B77DA6"/>
    <w:rsid w:val="00B806E5"/>
    <w:rsid w:val="00B87CAF"/>
    <w:rsid w:val="00BA296F"/>
    <w:rsid w:val="00BA2C14"/>
    <w:rsid w:val="00BA3753"/>
    <w:rsid w:val="00BA6F28"/>
    <w:rsid w:val="00BA6F50"/>
    <w:rsid w:val="00BC0195"/>
    <w:rsid w:val="00BC0B3F"/>
    <w:rsid w:val="00BC390D"/>
    <w:rsid w:val="00BC75AA"/>
    <w:rsid w:val="00BD79E4"/>
    <w:rsid w:val="00BE1BD6"/>
    <w:rsid w:val="00BF119F"/>
    <w:rsid w:val="00BF1F67"/>
    <w:rsid w:val="00BF479A"/>
    <w:rsid w:val="00C032B5"/>
    <w:rsid w:val="00C145C6"/>
    <w:rsid w:val="00C15D66"/>
    <w:rsid w:val="00C15F47"/>
    <w:rsid w:val="00C26FA1"/>
    <w:rsid w:val="00C31605"/>
    <w:rsid w:val="00C32DF5"/>
    <w:rsid w:val="00C350A3"/>
    <w:rsid w:val="00C362D9"/>
    <w:rsid w:val="00C36EE1"/>
    <w:rsid w:val="00C40CFF"/>
    <w:rsid w:val="00C44AA5"/>
    <w:rsid w:val="00C455F9"/>
    <w:rsid w:val="00C579A1"/>
    <w:rsid w:val="00C63D0B"/>
    <w:rsid w:val="00C6466C"/>
    <w:rsid w:val="00C66A07"/>
    <w:rsid w:val="00C674C2"/>
    <w:rsid w:val="00C75ADD"/>
    <w:rsid w:val="00C85EF7"/>
    <w:rsid w:val="00C916A8"/>
    <w:rsid w:val="00C91B70"/>
    <w:rsid w:val="00CA1F76"/>
    <w:rsid w:val="00CA5F6A"/>
    <w:rsid w:val="00CB001B"/>
    <w:rsid w:val="00CB1ECF"/>
    <w:rsid w:val="00CB3EAC"/>
    <w:rsid w:val="00CB725E"/>
    <w:rsid w:val="00CC03EB"/>
    <w:rsid w:val="00CC2368"/>
    <w:rsid w:val="00CC2C2A"/>
    <w:rsid w:val="00CD1E40"/>
    <w:rsid w:val="00CE5613"/>
    <w:rsid w:val="00CE6649"/>
    <w:rsid w:val="00CE68D2"/>
    <w:rsid w:val="00CF5746"/>
    <w:rsid w:val="00CF75B1"/>
    <w:rsid w:val="00D0229A"/>
    <w:rsid w:val="00D025C0"/>
    <w:rsid w:val="00D12D94"/>
    <w:rsid w:val="00D17DC4"/>
    <w:rsid w:val="00D22053"/>
    <w:rsid w:val="00D227DD"/>
    <w:rsid w:val="00D24226"/>
    <w:rsid w:val="00D30A87"/>
    <w:rsid w:val="00D33A5F"/>
    <w:rsid w:val="00D366AD"/>
    <w:rsid w:val="00D40A9B"/>
    <w:rsid w:val="00D40AEE"/>
    <w:rsid w:val="00D44621"/>
    <w:rsid w:val="00D50DE6"/>
    <w:rsid w:val="00D53E53"/>
    <w:rsid w:val="00D55AFA"/>
    <w:rsid w:val="00D67C7B"/>
    <w:rsid w:val="00D72C85"/>
    <w:rsid w:val="00D74A0E"/>
    <w:rsid w:val="00D86F56"/>
    <w:rsid w:val="00D97793"/>
    <w:rsid w:val="00DA2EDD"/>
    <w:rsid w:val="00DA4156"/>
    <w:rsid w:val="00DA5F32"/>
    <w:rsid w:val="00DC5498"/>
    <w:rsid w:val="00DC6F67"/>
    <w:rsid w:val="00DD02D5"/>
    <w:rsid w:val="00DD1C24"/>
    <w:rsid w:val="00DD1D39"/>
    <w:rsid w:val="00DD6C8C"/>
    <w:rsid w:val="00DE0896"/>
    <w:rsid w:val="00DE1211"/>
    <w:rsid w:val="00DE7234"/>
    <w:rsid w:val="00DF50BD"/>
    <w:rsid w:val="00DF7229"/>
    <w:rsid w:val="00E03C9E"/>
    <w:rsid w:val="00E066D2"/>
    <w:rsid w:val="00E076D5"/>
    <w:rsid w:val="00E133AE"/>
    <w:rsid w:val="00E136DF"/>
    <w:rsid w:val="00E1371A"/>
    <w:rsid w:val="00E13A2F"/>
    <w:rsid w:val="00E140A8"/>
    <w:rsid w:val="00E176DC"/>
    <w:rsid w:val="00E2414C"/>
    <w:rsid w:val="00E46CF8"/>
    <w:rsid w:val="00E508D8"/>
    <w:rsid w:val="00E55A63"/>
    <w:rsid w:val="00E5675A"/>
    <w:rsid w:val="00E6026C"/>
    <w:rsid w:val="00E66235"/>
    <w:rsid w:val="00E73FD9"/>
    <w:rsid w:val="00E80D2A"/>
    <w:rsid w:val="00E84479"/>
    <w:rsid w:val="00E86532"/>
    <w:rsid w:val="00E9184B"/>
    <w:rsid w:val="00E925BB"/>
    <w:rsid w:val="00E926A2"/>
    <w:rsid w:val="00E95F9F"/>
    <w:rsid w:val="00EA19FD"/>
    <w:rsid w:val="00EA406F"/>
    <w:rsid w:val="00EA6320"/>
    <w:rsid w:val="00EB205C"/>
    <w:rsid w:val="00EB5020"/>
    <w:rsid w:val="00EB5AF9"/>
    <w:rsid w:val="00EC50EF"/>
    <w:rsid w:val="00ED2E9C"/>
    <w:rsid w:val="00ED4940"/>
    <w:rsid w:val="00EE5585"/>
    <w:rsid w:val="00EF24F0"/>
    <w:rsid w:val="00F01DD2"/>
    <w:rsid w:val="00F063CE"/>
    <w:rsid w:val="00F07CFC"/>
    <w:rsid w:val="00F100E5"/>
    <w:rsid w:val="00F1347C"/>
    <w:rsid w:val="00F1373A"/>
    <w:rsid w:val="00F148CA"/>
    <w:rsid w:val="00F23058"/>
    <w:rsid w:val="00F26109"/>
    <w:rsid w:val="00F32F43"/>
    <w:rsid w:val="00F45D49"/>
    <w:rsid w:val="00F50ECC"/>
    <w:rsid w:val="00F640C4"/>
    <w:rsid w:val="00F70E85"/>
    <w:rsid w:val="00F74406"/>
    <w:rsid w:val="00F82025"/>
    <w:rsid w:val="00F8299B"/>
    <w:rsid w:val="00F83AB1"/>
    <w:rsid w:val="00F85D2F"/>
    <w:rsid w:val="00F906EE"/>
    <w:rsid w:val="00FD2E75"/>
    <w:rsid w:val="00FD4962"/>
    <w:rsid w:val="00FD5B31"/>
    <w:rsid w:val="00FE1DBE"/>
    <w:rsid w:val="00FE4934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1A0C"/>
  <w15:docId w15:val="{CBC1D831-182B-4EB0-ADA6-13AC9445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99"/>
    <w:qFormat/>
    <w:rsid w:val="00CB725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Заголовок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1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6C5946"/>
  </w:style>
  <w:style w:type="table" w:customStyle="1" w:styleId="1f6">
    <w:name w:val="Сетка таблицы1"/>
    <w:basedOn w:val="a1"/>
    <w:next w:val="affe"/>
    <w:uiPriority w:val="59"/>
    <w:rsid w:val="006C594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C5946"/>
  </w:style>
  <w:style w:type="character" w:customStyle="1" w:styleId="apple-style-span">
    <w:name w:val="apple-style-span"/>
    <w:basedOn w:val="a0"/>
    <w:rsid w:val="006C5946"/>
  </w:style>
  <w:style w:type="character" w:customStyle="1" w:styleId="c1">
    <w:name w:val="c1"/>
    <w:basedOn w:val="a0"/>
    <w:rsid w:val="006C5946"/>
  </w:style>
  <w:style w:type="character" w:customStyle="1" w:styleId="a9">
    <w:name w:val="Без интервала Знак"/>
    <w:link w:val="a8"/>
    <w:uiPriority w:val="99"/>
    <w:locked/>
    <w:rsid w:val="006C5946"/>
  </w:style>
  <w:style w:type="paragraph" w:customStyle="1" w:styleId="afff">
    <w:basedOn w:val="a"/>
    <w:next w:val="af8"/>
    <w:link w:val="28"/>
    <w:qFormat/>
    <w:rsid w:val="0062186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8">
    <w:name w:val="Название Знак2"/>
    <w:link w:val="afff"/>
    <w:rsid w:val="00621868"/>
    <w:rPr>
      <w:rFonts w:ascii="Times New Roman" w:eastAsia="Times New Roman" w:hAnsi="Times New Roman" w:cs="Times New Roman"/>
      <w:sz w:val="28"/>
      <w:szCs w:val="20"/>
    </w:rPr>
  </w:style>
  <w:style w:type="paragraph" w:customStyle="1" w:styleId="afff0">
    <w:name w:val="Заголовок статьи"/>
    <w:basedOn w:val="a"/>
    <w:next w:val="a"/>
    <w:uiPriority w:val="99"/>
    <w:rsid w:val="0062186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CStyle26">
    <w:name w:val="1CStyle26"/>
    <w:rsid w:val="0062186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21868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21868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21868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21868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21868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21868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styleId="afff1">
    <w:name w:val="FollowedHyperlink"/>
    <w:uiPriority w:val="99"/>
    <w:semiHidden/>
    <w:unhideWhenUsed/>
    <w:rsid w:val="00621868"/>
    <w:rPr>
      <w:color w:val="800080"/>
      <w:u w:val="single"/>
    </w:rPr>
  </w:style>
  <w:style w:type="paragraph" w:customStyle="1" w:styleId="msonormal0">
    <w:name w:val="msonormal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218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21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2186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21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21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21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29">
    <w:name w:val="Упомянуть2"/>
    <w:uiPriority w:val="99"/>
    <w:semiHidden/>
    <w:unhideWhenUsed/>
    <w:rsid w:val="00621868"/>
    <w:rPr>
      <w:color w:val="2B579A"/>
      <w:shd w:val="clear" w:color="auto" w:fill="E6E6E6"/>
    </w:rPr>
  </w:style>
  <w:style w:type="character" w:customStyle="1" w:styleId="afff2">
    <w:name w:val="Название Знак"/>
    <w:rsid w:val="00621868"/>
    <w:rPr>
      <w:sz w:val="28"/>
    </w:rPr>
  </w:style>
  <w:style w:type="table" w:customStyle="1" w:styleId="2a">
    <w:name w:val="Сетка таблицы2"/>
    <w:basedOn w:val="a1"/>
    <w:next w:val="affe"/>
    <w:uiPriority w:val="59"/>
    <w:rsid w:val="006218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Неразрешенное упоминание1"/>
    <w:uiPriority w:val="99"/>
    <w:semiHidden/>
    <w:unhideWhenUsed/>
    <w:rsid w:val="00621868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715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8C457F"/>
  </w:style>
  <w:style w:type="character" w:customStyle="1" w:styleId="2c">
    <w:name w:val="Основной текст (2)_"/>
    <w:link w:val="212"/>
    <w:uiPriority w:val="99"/>
    <w:locked/>
    <w:rsid w:val="008C457F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c"/>
    <w:uiPriority w:val="99"/>
    <w:rsid w:val="008C457F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"/>
    <w:uiPriority w:val="99"/>
    <w:rsid w:val="008C457F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E016-82F5-444E-8C1D-42BF7891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2021-05-13T14:50:00Z</cp:lastPrinted>
  <dcterms:created xsi:type="dcterms:W3CDTF">2021-05-13T16:02:00Z</dcterms:created>
  <dcterms:modified xsi:type="dcterms:W3CDTF">2021-05-13T16:02:00Z</dcterms:modified>
</cp:coreProperties>
</file>