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229" w:rsidRDefault="00602229" w:rsidP="00602229">
      <w:pPr>
        <w:shd w:val="clear" w:color="auto" w:fill="FFFFFF"/>
        <w:spacing w:after="0" w:line="252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602229" w:rsidRDefault="00602229" w:rsidP="00602229">
      <w:pPr>
        <w:spacing w:after="0" w:line="252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r w:rsidR="00370BA9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-04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:rsidR="00602229" w:rsidRDefault="00602229" w:rsidP="00602229">
      <w:pPr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Главой МО Академический 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602229" w:rsidRDefault="00602229" w:rsidP="00602229">
      <w:pPr>
        <w:shd w:val="clear" w:color="auto" w:fill="FFFFFF"/>
        <w:tabs>
          <w:tab w:val="left" w:pos="7920"/>
        </w:tabs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06.03.2023 г.                </w:t>
      </w:r>
    </w:p>
    <w:p w:rsidR="00602229" w:rsidRPr="007657B7" w:rsidRDefault="00602229" w:rsidP="00602229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602229" w:rsidRPr="007657B7" w:rsidRDefault="00602229" w:rsidP="00602229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</w:t>
      </w:r>
    </w:p>
    <w:p w:rsidR="00322A8F" w:rsidRDefault="00322A8F" w:rsidP="0060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2A8F" w:rsidRDefault="00322A8F" w:rsidP="0060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322A8F" w:rsidRDefault="00322A8F" w:rsidP="0060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322A8F" w:rsidRDefault="00322A8F" w:rsidP="0060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322A8F" w:rsidRDefault="00322A8F" w:rsidP="0060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657B7" w:rsidRDefault="007657B7" w:rsidP="0060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6EC" w:rsidRDefault="00EF56EC" w:rsidP="0060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6EC" w:rsidRPr="00EF56EC" w:rsidRDefault="0034710E" w:rsidP="00602229">
      <w:pPr>
        <w:autoSpaceDE w:val="0"/>
        <w:autoSpaceDN w:val="0"/>
        <w:spacing w:after="0" w:line="240" w:lineRule="auto"/>
        <w:ind w:right="485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1" w:name="_Hlk119760491"/>
      <w:r w:rsidRPr="0034710E">
        <w:rPr>
          <w:rFonts w:ascii="Times New Roman" w:hAnsi="Times New Roman"/>
          <w:b/>
          <w:i/>
          <w:sz w:val="28"/>
          <w:szCs w:val="28"/>
        </w:rPr>
        <w:t>Об утверждении поощрени</w:t>
      </w:r>
      <w:r w:rsidR="00C4480C">
        <w:rPr>
          <w:rFonts w:ascii="Times New Roman" w:hAnsi="Times New Roman"/>
          <w:b/>
          <w:i/>
          <w:sz w:val="28"/>
          <w:szCs w:val="28"/>
        </w:rPr>
        <w:t>я</w:t>
      </w:r>
      <w:r w:rsidRPr="0034710E">
        <w:rPr>
          <w:rFonts w:ascii="Times New Roman" w:hAnsi="Times New Roman"/>
          <w:b/>
          <w:i/>
          <w:sz w:val="28"/>
          <w:szCs w:val="28"/>
        </w:rPr>
        <w:t xml:space="preserve"> депутатов Совета депутатов муниципального округа Академический за </w:t>
      </w:r>
      <w:r w:rsidR="007548DF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34710E">
        <w:rPr>
          <w:rFonts w:ascii="Times New Roman" w:hAnsi="Times New Roman"/>
          <w:b/>
          <w:i/>
          <w:sz w:val="28"/>
          <w:szCs w:val="28"/>
        </w:rPr>
        <w:t xml:space="preserve"> квартал 20</w:t>
      </w:r>
      <w:r w:rsidR="00857320">
        <w:rPr>
          <w:rFonts w:ascii="Times New Roman" w:hAnsi="Times New Roman"/>
          <w:b/>
          <w:i/>
          <w:sz w:val="28"/>
          <w:szCs w:val="28"/>
        </w:rPr>
        <w:t>2</w:t>
      </w:r>
      <w:r w:rsidR="00602229">
        <w:rPr>
          <w:rFonts w:ascii="Times New Roman" w:hAnsi="Times New Roman"/>
          <w:b/>
          <w:i/>
          <w:sz w:val="28"/>
          <w:szCs w:val="28"/>
        </w:rPr>
        <w:t>3</w:t>
      </w:r>
      <w:r w:rsidRPr="0034710E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EF56EC" w:rsidRPr="00EF56EC" w:rsidRDefault="00EF56EC" w:rsidP="00602229">
      <w:pPr>
        <w:autoSpaceDE w:val="0"/>
        <w:autoSpaceDN w:val="0"/>
        <w:spacing w:after="0" w:line="240" w:lineRule="auto"/>
        <w:ind w:right="537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2" w:name="_GoBack"/>
      <w:bookmarkEnd w:id="1"/>
      <w:bookmarkEnd w:id="2"/>
    </w:p>
    <w:p w:rsidR="0034710E" w:rsidRDefault="0034710E" w:rsidP="006022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F132B"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</w:t>
      </w:r>
      <w:r w:rsidR="00602229" w:rsidRPr="00602229">
        <w:rPr>
          <w:rFonts w:ascii="Times New Roman" w:hAnsi="Times New Roman"/>
          <w:sz w:val="28"/>
          <w:szCs w:val="28"/>
        </w:rPr>
        <w:t xml:space="preserve">2 ноября 2022 года </w:t>
      </w:r>
      <w:r w:rsidR="00602229">
        <w:rPr>
          <w:rFonts w:ascii="Times New Roman" w:hAnsi="Times New Roman"/>
          <w:sz w:val="28"/>
          <w:szCs w:val="28"/>
        </w:rPr>
        <w:t>№</w:t>
      </w:r>
      <w:r w:rsidR="00602229" w:rsidRPr="00602229">
        <w:rPr>
          <w:rFonts w:ascii="Times New Roman" w:hAnsi="Times New Roman"/>
          <w:sz w:val="28"/>
          <w:szCs w:val="28"/>
        </w:rPr>
        <w:t>30</w:t>
      </w:r>
      <w:r w:rsidR="00602229">
        <w:rPr>
          <w:rFonts w:ascii="Times New Roman" w:hAnsi="Times New Roman"/>
          <w:sz w:val="28"/>
          <w:szCs w:val="28"/>
        </w:rPr>
        <w:t xml:space="preserve"> «</w:t>
      </w:r>
      <w:r w:rsidR="00602229" w:rsidRPr="00602229">
        <w:rPr>
          <w:rFonts w:ascii="Times New Roman" w:hAnsi="Times New Roman"/>
          <w:sz w:val="28"/>
          <w:szCs w:val="28"/>
        </w:rPr>
        <w:t>О бюджете города Москвы на 2023 год и плановый период 2024 и 2025 годов</w:t>
      </w:r>
      <w:r w:rsidR="00A23374">
        <w:rPr>
          <w:rFonts w:ascii="Times New Roman" w:hAnsi="Times New Roman"/>
          <w:sz w:val="28"/>
          <w:szCs w:val="28"/>
        </w:rPr>
        <w:t>»</w:t>
      </w:r>
      <w:r w:rsidR="00602229">
        <w:rPr>
          <w:rFonts w:ascii="Times New Roman" w:hAnsi="Times New Roman"/>
          <w:sz w:val="28"/>
          <w:szCs w:val="28"/>
        </w:rPr>
        <w:t xml:space="preserve">, </w:t>
      </w:r>
      <w:r w:rsidRPr="006F132B">
        <w:rPr>
          <w:rFonts w:ascii="Times New Roman" w:hAnsi="Times New Roman"/>
          <w:sz w:val="28"/>
          <w:szCs w:val="28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17 декабря 2013 года № 853-ПП  «Об утверждении порядков предоставления межбюджетных трансфертов из бюджета города Москвы бюджетам внутригородских муниципальных образований», в целях повышения эффективности осуществления Советом депутатов муниципального округа Академический полномочий города Москвы, </w:t>
      </w:r>
      <w:r w:rsidRPr="006F132B"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:rsidR="00C73ED9" w:rsidRPr="006F132B" w:rsidRDefault="00C73ED9" w:rsidP="006022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2A8F" w:rsidRDefault="0034710E" w:rsidP="00602229">
      <w:pPr>
        <w:numPr>
          <w:ilvl w:val="0"/>
          <w:numId w:val="4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132B">
        <w:rPr>
          <w:rFonts w:ascii="Times New Roman" w:hAnsi="Times New Roman"/>
          <w:sz w:val="28"/>
          <w:szCs w:val="28"/>
        </w:rPr>
        <w:t>Утвердить поощрени</w:t>
      </w:r>
      <w:r w:rsidR="00705D6C" w:rsidRPr="006F132B">
        <w:rPr>
          <w:rFonts w:ascii="Times New Roman" w:hAnsi="Times New Roman"/>
          <w:sz w:val="28"/>
          <w:szCs w:val="28"/>
        </w:rPr>
        <w:t>е</w:t>
      </w:r>
      <w:r w:rsidRPr="006F132B">
        <w:rPr>
          <w:rFonts w:ascii="Times New Roman" w:hAnsi="Times New Roman"/>
          <w:sz w:val="28"/>
          <w:szCs w:val="28"/>
        </w:rPr>
        <w:t xml:space="preserve"> депутатов Совета депутатов муниципального округа Академический</w:t>
      </w:r>
      <w:r w:rsidR="00D35546" w:rsidRPr="006F132B">
        <w:rPr>
          <w:rFonts w:ascii="Times New Roman" w:hAnsi="Times New Roman"/>
          <w:sz w:val="28"/>
          <w:szCs w:val="28"/>
        </w:rPr>
        <w:t xml:space="preserve"> за </w:t>
      </w:r>
      <w:r w:rsidR="00B95FB6">
        <w:rPr>
          <w:rFonts w:ascii="Times New Roman" w:hAnsi="Times New Roman"/>
          <w:sz w:val="28"/>
          <w:szCs w:val="28"/>
          <w:lang w:val="en-US"/>
        </w:rPr>
        <w:t>I</w:t>
      </w:r>
      <w:r w:rsidR="00D35546" w:rsidRPr="006F132B">
        <w:rPr>
          <w:rFonts w:ascii="Times New Roman" w:hAnsi="Times New Roman"/>
          <w:sz w:val="28"/>
          <w:szCs w:val="28"/>
        </w:rPr>
        <w:t xml:space="preserve"> квартал 20</w:t>
      </w:r>
      <w:r w:rsidR="00857320">
        <w:rPr>
          <w:rFonts w:ascii="Times New Roman" w:hAnsi="Times New Roman"/>
          <w:sz w:val="28"/>
          <w:szCs w:val="28"/>
        </w:rPr>
        <w:t>2</w:t>
      </w:r>
      <w:r w:rsidR="00602229">
        <w:rPr>
          <w:rFonts w:ascii="Times New Roman" w:hAnsi="Times New Roman"/>
          <w:sz w:val="28"/>
          <w:szCs w:val="28"/>
        </w:rPr>
        <w:t>3</w:t>
      </w:r>
      <w:r w:rsidR="00D35546" w:rsidRPr="006F132B">
        <w:rPr>
          <w:rFonts w:ascii="Times New Roman" w:hAnsi="Times New Roman"/>
          <w:sz w:val="28"/>
          <w:szCs w:val="28"/>
        </w:rPr>
        <w:t xml:space="preserve"> года</w:t>
      </w:r>
      <w:r w:rsidR="00602229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34710E" w:rsidRPr="00322A8F" w:rsidRDefault="0034710E" w:rsidP="00602229">
      <w:pPr>
        <w:numPr>
          <w:ilvl w:val="0"/>
          <w:numId w:val="4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2A8F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322A8F" w:rsidRPr="00322A8F" w:rsidRDefault="00322A8F" w:rsidP="00AA0BF3">
      <w:pPr>
        <w:pStyle w:val="ac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2A8F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:rsidR="00322A8F" w:rsidRPr="00322A8F" w:rsidRDefault="00322A8F" w:rsidP="00602229">
      <w:pPr>
        <w:pStyle w:val="ac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8"/>
          <w:szCs w:val="28"/>
          <w:lang w:eastAsia="en-US"/>
        </w:rPr>
      </w:pPr>
    </w:p>
    <w:p w:rsidR="00322A8F" w:rsidRPr="00322A8F" w:rsidRDefault="00322A8F" w:rsidP="00602229">
      <w:pPr>
        <w:pStyle w:val="ac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8"/>
          <w:szCs w:val="28"/>
          <w:lang w:eastAsia="en-US"/>
        </w:rPr>
      </w:pPr>
      <w:r w:rsidRPr="00322A8F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Результаты голосования: «За» - «Против» - «Воздержались» - </w:t>
      </w:r>
    </w:p>
    <w:p w:rsidR="00602229" w:rsidRDefault="00602229" w:rsidP="00602229">
      <w:pPr>
        <w:pStyle w:val="ac"/>
        <w:spacing w:after="0" w:line="240" w:lineRule="auto"/>
        <w:ind w:left="927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</w:p>
    <w:p w:rsidR="00322A8F" w:rsidRPr="00322A8F" w:rsidRDefault="00322A8F" w:rsidP="00602229">
      <w:pPr>
        <w:pStyle w:val="ac"/>
        <w:spacing w:after="0" w:line="240" w:lineRule="auto"/>
        <w:ind w:left="927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322A8F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Ознакомлен:</w:t>
      </w:r>
    </w:p>
    <w:p w:rsidR="00322A8F" w:rsidRPr="00322A8F" w:rsidRDefault="00322A8F" w:rsidP="00602229">
      <w:pPr>
        <w:pStyle w:val="ac"/>
        <w:spacing w:after="0" w:line="240" w:lineRule="auto"/>
        <w:ind w:left="927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322A8F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Глава муниципального</w:t>
      </w:r>
    </w:p>
    <w:p w:rsidR="00322A8F" w:rsidRPr="00322A8F" w:rsidRDefault="00322A8F" w:rsidP="00602229">
      <w:pPr>
        <w:pStyle w:val="ac"/>
        <w:spacing w:after="0" w:line="240" w:lineRule="auto"/>
        <w:ind w:left="927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322A8F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округа Академический                                                               </w:t>
      </w:r>
    </w:p>
    <w:p w:rsidR="007018D9" w:rsidRDefault="00322A8F" w:rsidP="00602229">
      <w:pPr>
        <w:pStyle w:val="ac"/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</w:pPr>
      <w:r w:rsidRPr="00322A8F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_______________ Ртищева И.А.</w:t>
      </w:r>
    </w:p>
    <w:p w:rsidR="006F132B" w:rsidRPr="006F132B" w:rsidRDefault="00E557D4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="006F132B" w:rsidRPr="006F132B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:rsidR="00D32EB1" w:rsidRDefault="006F132B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6F132B">
        <w:rPr>
          <w:rFonts w:ascii="Times New Roman" w:hAnsi="Times New Roman"/>
          <w:b/>
          <w:i/>
          <w:sz w:val="24"/>
          <w:szCs w:val="24"/>
        </w:rPr>
        <w:t xml:space="preserve">к проекту решения Совета депутатов </w:t>
      </w:r>
      <w:r w:rsidRPr="000A5946"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:rsidR="006F132B" w:rsidRDefault="006F132B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0A5946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602229">
        <w:rPr>
          <w:rFonts w:ascii="Times New Roman" w:hAnsi="Times New Roman"/>
          <w:b/>
          <w:i/>
          <w:sz w:val="24"/>
          <w:szCs w:val="24"/>
        </w:rPr>
        <w:t>10</w:t>
      </w:r>
      <w:r w:rsidR="000A5946" w:rsidRPr="000A5946">
        <w:rPr>
          <w:rFonts w:ascii="Times New Roman" w:hAnsi="Times New Roman"/>
          <w:b/>
          <w:i/>
          <w:sz w:val="24"/>
          <w:szCs w:val="24"/>
        </w:rPr>
        <w:t>.</w:t>
      </w:r>
      <w:r w:rsidR="00602229">
        <w:rPr>
          <w:rFonts w:ascii="Times New Roman" w:hAnsi="Times New Roman"/>
          <w:b/>
          <w:i/>
          <w:sz w:val="24"/>
          <w:szCs w:val="24"/>
        </w:rPr>
        <w:t>03</w:t>
      </w:r>
      <w:r w:rsidR="000A5946" w:rsidRPr="000A5946">
        <w:rPr>
          <w:rFonts w:ascii="Times New Roman" w:hAnsi="Times New Roman"/>
          <w:b/>
          <w:i/>
          <w:sz w:val="24"/>
          <w:szCs w:val="24"/>
        </w:rPr>
        <w:t>.20</w:t>
      </w:r>
      <w:r w:rsidR="006F4756">
        <w:rPr>
          <w:rFonts w:ascii="Times New Roman" w:hAnsi="Times New Roman"/>
          <w:b/>
          <w:i/>
          <w:sz w:val="24"/>
          <w:szCs w:val="24"/>
        </w:rPr>
        <w:t>2</w:t>
      </w:r>
      <w:r w:rsidR="00602229">
        <w:rPr>
          <w:rFonts w:ascii="Times New Roman" w:hAnsi="Times New Roman"/>
          <w:b/>
          <w:i/>
          <w:sz w:val="24"/>
          <w:szCs w:val="24"/>
        </w:rPr>
        <w:t>3</w:t>
      </w:r>
      <w:r w:rsidR="000A5946" w:rsidRPr="000A5946">
        <w:rPr>
          <w:rFonts w:ascii="Times New Roman" w:hAnsi="Times New Roman"/>
          <w:b/>
          <w:i/>
          <w:sz w:val="24"/>
          <w:szCs w:val="24"/>
        </w:rPr>
        <w:t xml:space="preserve"> № </w:t>
      </w:r>
      <w:r w:rsidR="00602229">
        <w:rPr>
          <w:rFonts w:ascii="Times New Roman" w:hAnsi="Times New Roman"/>
          <w:b/>
          <w:i/>
          <w:sz w:val="24"/>
          <w:szCs w:val="24"/>
        </w:rPr>
        <w:t>1</w:t>
      </w:r>
      <w:r w:rsidR="00370BA9">
        <w:rPr>
          <w:rFonts w:ascii="Times New Roman" w:hAnsi="Times New Roman"/>
          <w:b/>
          <w:i/>
          <w:sz w:val="24"/>
          <w:szCs w:val="24"/>
        </w:rPr>
        <w:t>0</w:t>
      </w:r>
      <w:r w:rsidR="000A5946" w:rsidRPr="000A5946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</w:t>
      </w:r>
      <w:r w:rsidR="00602229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04</w:t>
      </w:r>
      <w:r w:rsidR="000A5946" w:rsidRPr="000A5946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-20</w:t>
      </w:r>
      <w:r w:rsidR="006F4756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2</w:t>
      </w:r>
      <w:r w:rsidR="00602229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3</w:t>
      </w:r>
      <w:r w:rsidR="000A5946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-ПР</w:t>
      </w:r>
    </w:p>
    <w:p w:rsidR="006F132B" w:rsidRDefault="006F132B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6F13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546">
        <w:rPr>
          <w:rFonts w:ascii="Times New Roman" w:hAnsi="Times New Roman"/>
          <w:b/>
          <w:bCs/>
          <w:sz w:val="28"/>
          <w:szCs w:val="28"/>
        </w:rPr>
        <w:t xml:space="preserve">Предложения о поощрении </w:t>
      </w:r>
    </w:p>
    <w:p w:rsidR="006F132B" w:rsidRPr="00D35546" w:rsidRDefault="006F132B" w:rsidP="006F13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Pr="00D35546">
        <w:rPr>
          <w:rFonts w:ascii="Times New Roman" w:hAnsi="Times New Roman"/>
          <w:b/>
          <w:bCs/>
          <w:sz w:val="28"/>
          <w:szCs w:val="28"/>
        </w:rPr>
        <w:t>епутатов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5546">
        <w:rPr>
          <w:rFonts w:ascii="Times New Roman" w:hAnsi="Times New Roman"/>
          <w:b/>
          <w:bCs/>
          <w:sz w:val="28"/>
          <w:szCs w:val="28"/>
        </w:rPr>
        <w:t>Совета депутатов муниципального округа Академический</w:t>
      </w:r>
    </w:p>
    <w:p w:rsidR="006F132B" w:rsidRPr="00D35546" w:rsidRDefault="006F132B" w:rsidP="006F13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546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Pr="00D3554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D35546">
        <w:rPr>
          <w:rFonts w:ascii="Times New Roman" w:hAnsi="Times New Roman"/>
          <w:b/>
          <w:bCs/>
          <w:sz w:val="28"/>
          <w:szCs w:val="28"/>
        </w:rPr>
        <w:t xml:space="preserve"> квартал 20</w:t>
      </w:r>
      <w:r w:rsidR="00857320">
        <w:rPr>
          <w:rFonts w:ascii="Times New Roman" w:hAnsi="Times New Roman"/>
          <w:b/>
          <w:bCs/>
          <w:sz w:val="28"/>
          <w:szCs w:val="28"/>
        </w:rPr>
        <w:t>2</w:t>
      </w:r>
      <w:r w:rsidR="00602229">
        <w:rPr>
          <w:rFonts w:ascii="Times New Roman" w:hAnsi="Times New Roman"/>
          <w:b/>
          <w:bCs/>
          <w:sz w:val="28"/>
          <w:szCs w:val="28"/>
        </w:rPr>
        <w:t>3</w:t>
      </w:r>
      <w:r w:rsidRPr="00D35546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6F132B" w:rsidRPr="00D35546" w:rsidRDefault="006F132B" w:rsidP="006F132B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3554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90"/>
        <w:gridCol w:w="1038"/>
        <w:gridCol w:w="2771"/>
      </w:tblGrid>
      <w:tr w:rsidR="006F132B" w:rsidRPr="00D35546" w:rsidTr="006C3936">
        <w:trPr>
          <w:trHeight w:val="612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/>
                <w:bCs/>
                <w:sz w:val="28"/>
                <w:szCs w:val="28"/>
              </w:rPr>
              <w:t>Сумма поощрения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35546">
              <w:rPr>
                <w:rFonts w:ascii="Times New Roman" w:hAnsi="Times New Roman"/>
                <w:sz w:val="28"/>
                <w:szCs w:val="28"/>
              </w:rPr>
              <w:t>(руб.)</w:t>
            </w:r>
          </w:p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Cs/>
                <w:sz w:val="28"/>
                <w:szCs w:val="28"/>
              </w:rPr>
              <w:t>(с учетом НДФЛ)</w:t>
            </w:r>
          </w:p>
        </w:tc>
      </w:tr>
      <w:tr w:rsidR="006F132B" w:rsidRPr="00D35546" w:rsidTr="006C3936">
        <w:trPr>
          <w:trHeight w:val="2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AA3A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F4756" w:rsidRPr="00D3554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355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квартал</w:t>
            </w:r>
          </w:p>
        </w:tc>
      </w:tr>
      <w:tr w:rsidR="006F132B" w:rsidRPr="00D35546" w:rsidTr="00322A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0C23C0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B" w:rsidRPr="00D35546" w:rsidRDefault="006F132B" w:rsidP="006C39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C0" w:rsidRPr="00D35546" w:rsidTr="00322A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0C23C0" w:rsidRDefault="000C23C0" w:rsidP="000C2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C0" w:rsidRPr="00D35546" w:rsidTr="00322A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>Зарубина Валентина Владимировна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C0" w:rsidRPr="00D35546" w:rsidTr="00322A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>Зорина Ольга Сергеевна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C0" w:rsidRPr="00D35546" w:rsidTr="00322A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Сергей Николаевич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C0" w:rsidRPr="00D35546" w:rsidTr="00322A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Ольга Львовна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C0" w:rsidRPr="00D35546" w:rsidTr="00322A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Евгений Григорьевич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C0" w:rsidRPr="00D35546" w:rsidTr="00322A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>Савицкая Валентина Михайловна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C0" w:rsidRPr="00D35546" w:rsidTr="00322A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>Смирнова Ирина Николаевна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C0" w:rsidRPr="00D35546" w:rsidTr="00322A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C0" w:rsidRPr="00D35546" w:rsidTr="00322A8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54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3C0">
              <w:rPr>
                <w:rFonts w:ascii="Times New Roman" w:hAnsi="Times New Roman"/>
                <w:color w:val="000000"/>
                <w:sz w:val="28"/>
                <w:szCs w:val="28"/>
              </w:rPr>
              <w:t>Шейнина Ольга Семеновна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3C0" w:rsidRPr="00D35546" w:rsidTr="006F13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54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C0" w:rsidRPr="00D35546" w:rsidRDefault="000C23C0" w:rsidP="000C2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</w:tr>
    </w:tbl>
    <w:p w:rsidR="006F132B" w:rsidRDefault="006F132B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6F132B" w:rsidRDefault="006F132B" w:rsidP="006F13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sectPr w:rsidR="006F132B" w:rsidSect="00C73ED9">
      <w:pgSz w:w="11900" w:h="16800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BE1" w:rsidRDefault="00960BE1" w:rsidP="008E7E50">
      <w:pPr>
        <w:spacing w:after="0" w:line="240" w:lineRule="auto"/>
      </w:pPr>
      <w:r>
        <w:separator/>
      </w:r>
    </w:p>
  </w:endnote>
  <w:endnote w:type="continuationSeparator" w:id="0">
    <w:p w:rsidR="00960BE1" w:rsidRDefault="00960BE1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BE1" w:rsidRDefault="00960BE1" w:rsidP="008E7E50">
      <w:pPr>
        <w:spacing w:after="0" w:line="240" w:lineRule="auto"/>
      </w:pPr>
      <w:r>
        <w:separator/>
      </w:r>
    </w:p>
  </w:footnote>
  <w:footnote w:type="continuationSeparator" w:id="0">
    <w:p w:rsidR="00960BE1" w:rsidRDefault="00960BE1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 w15:restartNumberingAfterBreak="0">
    <w:nsid w:val="00000015"/>
    <w:multiLevelType w:val="multilevel"/>
    <w:tmpl w:val="00000015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3" w15:restartNumberingAfterBreak="0">
    <w:nsid w:val="00000016"/>
    <w:multiLevelType w:val="multilevel"/>
    <w:tmpl w:val="0000001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4" w15:restartNumberingAfterBreak="0">
    <w:nsid w:val="0000001B"/>
    <w:multiLevelType w:val="multilevel"/>
    <w:tmpl w:val="0000001B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7" w15:restartNumberingAfterBreak="0">
    <w:nsid w:val="0000002E"/>
    <w:multiLevelType w:val="multilevel"/>
    <w:tmpl w:val="0000002E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8" w15:restartNumberingAfterBreak="0">
    <w:nsid w:val="00000033"/>
    <w:multiLevelType w:val="multilevel"/>
    <w:tmpl w:val="0000003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9" w15:restartNumberingAfterBreak="0">
    <w:nsid w:val="0000003E"/>
    <w:multiLevelType w:val="multilevel"/>
    <w:tmpl w:val="0000003E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0" w15:restartNumberingAfterBreak="0">
    <w:nsid w:val="0000003F"/>
    <w:multiLevelType w:val="multilevel"/>
    <w:tmpl w:val="0000003F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1" w15:restartNumberingAfterBreak="0">
    <w:nsid w:val="00503234"/>
    <w:multiLevelType w:val="hybridMultilevel"/>
    <w:tmpl w:val="70C6D82A"/>
    <w:lvl w:ilvl="0" w:tplc="CC2C59FC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028025C9"/>
    <w:multiLevelType w:val="hybridMultilevel"/>
    <w:tmpl w:val="92FEA45E"/>
    <w:lvl w:ilvl="0" w:tplc="D2AEE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3B31D21"/>
    <w:multiLevelType w:val="hybridMultilevel"/>
    <w:tmpl w:val="9D58AF74"/>
    <w:lvl w:ilvl="0" w:tplc="D81E7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A895E14"/>
    <w:multiLevelType w:val="multilevel"/>
    <w:tmpl w:val="017662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DBF77AD"/>
    <w:multiLevelType w:val="hybridMultilevel"/>
    <w:tmpl w:val="7C0438F8"/>
    <w:lvl w:ilvl="0" w:tplc="4A1E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407C9"/>
    <w:multiLevelType w:val="hybridMultilevel"/>
    <w:tmpl w:val="918C291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B623DF"/>
    <w:multiLevelType w:val="hybridMultilevel"/>
    <w:tmpl w:val="60B699F6"/>
    <w:lvl w:ilvl="0" w:tplc="141E0AEC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FD5768B"/>
    <w:multiLevelType w:val="hybridMultilevel"/>
    <w:tmpl w:val="00F634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3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7525C4"/>
    <w:multiLevelType w:val="hybridMultilevel"/>
    <w:tmpl w:val="80A84884"/>
    <w:lvl w:ilvl="0" w:tplc="714C0A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E1204"/>
    <w:multiLevelType w:val="hybridMultilevel"/>
    <w:tmpl w:val="3E6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5302434"/>
    <w:multiLevelType w:val="hybridMultilevel"/>
    <w:tmpl w:val="53B2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D2E1E"/>
    <w:multiLevelType w:val="hybridMultilevel"/>
    <w:tmpl w:val="832A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3417FA"/>
    <w:multiLevelType w:val="hybridMultilevel"/>
    <w:tmpl w:val="4824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3F3E60E9"/>
    <w:multiLevelType w:val="multilevel"/>
    <w:tmpl w:val="0AB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1AA6BA8"/>
    <w:multiLevelType w:val="hybridMultilevel"/>
    <w:tmpl w:val="81041CCE"/>
    <w:lvl w:ilvl="0" w:tplc="9614F9DE">
      <w:start w:val="4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8E64902"/>
    <w:multiLevelType w:val="hybridMultilevel"/>
    <w:tmpl w:val="3CBA0906"/>
    <w:lvl w:ilvl="0" w:tplc="8C203C36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9BA77B1"/>
    <w:multiLevelType w:val="hybridMultilevel"/>
    <w:tmpl w:val="F0BE4266"/>
    <w:lvl w:ilvl="0" w:tplc="05D400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817CA"/>
    <w:multiLevelType w:val="hybridMultilevel"/>
    <w:tmpl w:val="24E8249E"/>
    <w:lvl w:ilvl="0" w:tplc="6A4C60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4D91964"/>
    <w:multiLevelType w:val="hybridMultilevel"/>
    <w:tmpl w:val="66F0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4E213D"/>
    <w:multiLevelType w:val="hybridMultilevel"/>
    <w:tmpl w:val="9C92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E21F67"/>
    <w:multiLevelType w:val="hybridMultilevel"/>
    <w:tmpl w:val="91642AE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33F8C"/>
    <w:multiLevelType w:val="hybridMultilevel"/>
    <w:tmpl w:val="F5A419E4"/>
    <w:lvl w:ilvl="0" w:tplc="9BEAD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74A2A28"/>
    <w:multiLevelType w:val="hybridMultilevel"/>
    <w:tmpl w:val="06509CB0"/>
    <w:lvl w:ilvl="0" w:tplc="B32E9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22"/>
  </w:num>
  <w:num w:numId="3">
    <w:abstractNumId w:val="38"/>
  </w:num>
  <w:num w:numId="4">
    <w:abstractNumId w:val="20"/>
  </w:num>
  <w:num w:numId="5">
    <w:abstractNumId w:val="31"/>
  </w:num>
  <w:num w:numId="6">
    <w:abstractNumId w:val="34"/>
  </w:num>
  <w:num w:numId="7">
    <w:abstractNumId w:val="15"/>
  </w:num>
  <w:num w:numId="8">
    <w:abstractNumId w:val="19"/>
  </w:num>
  <w:num w:numId="9">
    <w:abstractNumId w:val="16"/>
  </w:num>
  <w:num w:numId="10">
    <w:abstractNumId w:val="37"/>
  </w:num>
  <w:num w:numId="11">
    <w:abstractNumId w:val="4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26"/>
  </w:num>
  <w:num w:numId="17">
    <w:abstractNumId w:val="36"/>
  </w:num>
  <w:num w:numId="18">
    <w:abstractNumId w:val="33"/>
  </w:num>
  <w:num w:numId="19">
    <w:abstractNumId w:val="13"/>
  </w:num>
  <w:num w:numId="20">
    <w:abstractNumId w:val="35"/>
  </w:num>
  <w:num w:numId="21">
    <w:abstractNumId w:val="32"/>
  </w:num>
  <w:num w:numId="22">
    <w:abstractNumId w:val="28"/>
  </w:num>
  <w:num w:numId="23">
    <w:abstractNumId w:val="4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9"/>
  </w:num>
  <w:num w:numId="39">
    <w:abstractNumId w:val="10"/>
  </w:num>
  <w:num w:numId="40">
    <w:abstractNumId w:val="25"/>
  </w:num>
  <w:num w:numId="41">
    <w:abstractNumId w:val="17"/>
  </w:num>
  <w:num w:numId="42">
    <w:abstractNumId w:val="21"/>
  </w:num>
  <w:num w:numId="43">
    <w:abstractNumId w:val="11"/>
  </w:num>
  <w:num w:numId="44">
    <w:abstractNumId w:val="12"/>
  </w:num>
  <w:num w:numId="45">
    <w:abstractNumId w:val="36"/>
  </w:num>
  <w:num w:numId="46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00F"/>
    <w:rsid w:val="000018C3"/>
    <w:rsid w:val="00013F1F"/>
    <w:rsid w:val="00016766"/>
    <w:rsid w:val="00017BC9"/>
    <w:rsid w:val="00020F15"/>
    <w:rsid w:val="00030AA8"/>
    <w:rsid w:val="00030C0C"/>
    <w:rsid w:val="000347ED"/>
    <w:rsid w:val="00034946"/>
    <w:rsid w:val="0003561E"/>
    <w:rsid w:val="00047AD6"/>
    <w:rsid w:val="000512CA"/>
    <w:rsid w:val="0005605E"/>
    <w:rsid w:val="00057986"/>
    <w:rsid w:val="000845FB"/>
    <w:rsid w:val="00084CBE"/>
    <w:rsid w:val="00085FD4"/>
    <w:rsid w:val="00086F47"/>
    <w:rsid w:val="000A355F"/>
    <w:rsid w:val="000A35EE"/>
    <w:rsid w:val="000A5946"/>
    <w:rsid w:val="000A5DB7"/>
    <w:rsid w:val="000B78B4"/>
    <w:rsid w:val="000C23C0"/>
    <w:rsid w:val="000C3705"/>
    <w:rsid w:val="000C5707"/>
    <w:rsid w:val="000D6D9E"/>
    <w:rsid w:val="000E0A6F"/>
    <w:rsid w:val="000F09DB"/>
    <w:rsid w:val="000F6E43"/>
    <w:rsid w:val="001074FE"/>
    <w:rsid w:val="00107A87"/>
    <w:rsid w:val="00112FE6"/>
    <w:rsid w:val="001130E3"/>
    <w:rsid w:val="001305AF"/>
    <w:rsid w:val="0014158E"/>
    <w:rsid w:val="00152CE8"/>
    <w:rsid w:val="00155D5F"/>
    <w:rsid w:val="00160B7C"/>
    <w:rsid w:val="00161297"/>
    <w:rsid w:val="001636AB"/>
    <w:rsid w:val="0016422D"/>
    <w:rsid w:val="00167B9A"/>
    <w:rsid w:val="00170C9E"/>
    <w:rsid w:val="00175079"/>
    <w:rsid w:val="001B110F"/>
    <w:rsid w:val="001B3A8A"/>
    <w:rsid w:val="001B61DE"/>
    <w:rsid w:val="001B64A8"/>
    <w:rsid w:val="001C56FD"/>
    <w:rsid w:val="001D04D3"/>
    <w:rsid w:val="001E09F6"/>
    <w:rsid w:val="002014FF"/>
    <w:rsid w:val="002020AD"/>
    <w:rsid w:val="0021316C"/>
    <w:rsid w:val="002165B9"/>
    <w:rsid w:val="0022554B"/>
    <w:rsid w:val="00230100"/>
    <w:rsid w:val="0024328C"/>
    <w:rsid w:val="0025020B"/>
    <w:rsid w:val="00252A89"/>
    <w:rsid w:val="00260EF1"/>
    <w:rsid w:val="0026282C"/>
    <w:rsid w:val="0026588D"/>
    <w:rsid w:val="00265896"/>
    <w:rsid w:val="0026661A"/>
    <w:rsid w:val="002667EF"/>
    <w:rsid w:val="00266B82"/>
    <w:rsid w:val="00276567"/>
    <w:rsid w:val="002933EA"/>
    <w:rsid w:val="002A48FD"/>
    <w:rsid w:val="002B2F26"/>
    <w:rsid w:val="002C0B12"/>
    <w:rsid w:val="002C4E51"/>
    <w:rsid w:val="002D251C"/>
    <w:rsid w:val="002D58BA"/>
    <w:rsid w:val="002E65A7"/>
    <w:rsid w:val="002F07C0"/>
    <w:rsid w:val="002F35B7"/>
    <w:rsid w:val="002F3700"/>
    <w:rsid w:val="002F4AD4"/>
    <w:rsid w:val="003003CE"/>
    <w:rsid w:val="00301DCA"/>
    <w:rsid w:val="00305AAE"/>
    <w:rsid w:val="00306CDC"/>
    <w:rsid w:val="00322A8F"/>
    <w:rsid w:val="00336E8B"/>
    <w:rsid w:val="00337BBB"/>
    <w:rsid w:val="00340DE2"/>
    <w:rsid w:val="0034710E"/>
    <w:rsid w:val="00360D01"/>
    <w:rsid w:val="00370BA9"/>
    <w:rsid w:val="00372520"/>
    <w:rsid w:val="00374E27"/>
    <w:rsid w:val="003833BF"/>
    <w:rsid w:val="00395949"/>
    <w:rsid w:val="00396FEE"/>
    <w:rsid w:val="003B3CE2"/>
    <w:rsid w:val="003B4E64"/>
    <w:rsid w:val="003C1234"/>
    <w:rsid w:val="003C7F98"/>
    <w:rsid w:val="003D0A46"/>
    <w:rsid w:val="003D26CF"/>
    <w:rsid w:val="003D3DB6"/>
    <w:rsid w:val="003E5B6B"/>
    <w:rsid w:val="003E6A77"/>
    <w:rsid w:val="003F1086"/>
    <w:rsid w:val="003F43A2"/>
    <w:rsid w:val="003F704A"/>
    <w:rsid w:val="0040073F"/>
    <w:rsid w:val="00406276"/>
    <w:rsid w:val="00410803"/>
    <w:rsid w:val="004114C8"/>
    <w:rsid w:val="004210F5"/>
    <w:rsid w:val="00424E4A"/>
    <w:rsid w:val="0043388E"/>
    <w:rsid w:val="00441B0F"/>
    <w:rsid w:val="00447A45"/>
    <w:rsid w:val="0045022B"/>
    <w:rsid w:val="00450EB2"/>
    <w:rsid w:val="00457823"/>
    <w:rsid w:val="0046358A"/>
    <w:rsid w:val="00464E75"/>
    <w:rsid w:val="00466A05"/>
    <w:rsid w:val="004723DB"/>
    <w:rsid w:val="004823F1"/>
    <w:rsid w:val="0048783B"/>
    <w:rsid w:val="00487BE6"/>
    <w:rsid w:val="00496567"/>
    <w:rsid w:val="004A68EA"/>
    <w:rsid w:val="004A70D8"/>
    <w:rsid w:val="004C28C9"/>
    <w:rsid w:val="004C45B6"/>
    <w:rsid w:val="004D0A2A"/>
    <w:rsid w:val="004D5E7B"/>
    <w:rsid w:val="004D6B04"/>
    <w:rsid w:val="004E2E2A"/>
    <w:rsid w:val="004E58BC"/>
    <w:rsid w:val="004E59A7"/>
    <w:rsid w:val="004E7FB2"/>
    <w:rsid w:val="004F4824"/>
    <w:rsid w:val="004F61DC"/>
    <w:rsid w:val="005028DE"/>
    <w:rsid w:val="005048D1"/>
    <w:rsid w:val="005069D9"/>
    <w:rsid w:val="00516DD2"/>
    <w:rsid w:val="00525375"/>
    <w:rsid w:val="0054194E"/>
    <w:rsid w:val="00550BCC"/>
    <w:rsid w:val="00552CD8"/>
    <w:rsid w:val="00553C32"/>
    <w:rsid w:val="00562071"/>
    <w:rsid w:val="005651FF"/>
    <w:rsid w:val="005659E2"/>
    <w:rsid w:val="005835AE"/>
    <w:rsid w:val="00585871"/>
    <w:rsid w:val="00590F9F"/>
    <w:rsid w:val="005A6622"/>
    <w:rsid w:val="005B1FFC"/>
    <w:rsid w:val="005C5C63"/>
    <w:rsid w:val="005D1A6A"/>
    <w:rsid w:val="005D360D"/>
    <w:rsid w:val="005D44F9"/>
    <w:rsid w:val="00602229"/>
    <w:rsid w:val="0060302D"/>
    <w:rsid w:val="00605314"/>
    <w:rsid w:val="00606C3D"/>
    <w:rsid w:val="00606D89"/>
    <w:rsid w:val="00617567"/>
    <w:rsid w:val="00641BA2"/>
    <w:rsid w:val="006529E5"/>
    <w:rsid w:val="00654133"/>
    <w:rsid w:val="0065464A"/>
    <w:rsid w:val="00667809"/>
    <w:rsid w:val="006714B0"/>
    <w:rsid w:val="00693426"/>
    <w:rsid w:val="00697147"/>
    <w:rsid w:val="006A19D6"/>
    <w:rsid w:val="006A19EC"/>
    <w:rsid w:val="006B0C86"/>
    <w:rsid w:val="006B1B07"/>
    <w:rsid w:val="006B27C0"/>
    <w:rsid w:val="006C21D6"/>
    <w:rsid w:val="006C3936"/>
    <w:rsid w:val="006C39E1"/>
    <w:rsid w:val="006C3A1A"/>
    <w:rsid w:val="006D0891"/>
    <w:rsid w:val="006D2041"/>
    <w:rsid w:val="006D2EBF"/>
    <w:rsid w:val="006E48C5"/>
    <w:rsid w:val="006E6652"/>
    <w:rsid w:val="006F132B"/>
    <w:rsid w:val="006F4756"/>
    <w:rsid w:val="007018D9"/>
    <w:rsid w:val="0070371A"/>
    <w:rsid w:val="00705D6C"/>
    <w:rsid w:val="00711E05"/>
    <w:rsid w:val="00713013"/>
    <w:rsid w:val="00721375"/>
    <w:rsid w:val="00722DA4"/>
    <w:rsid w:val="00724763"/>
    <w:rsid w:val="00731FF4"/>
    <w:rsid w:val="00732438"/>
    <w:rsid w:val="007341F6"/>
    <w:rsid w:val="00736455"/>
    <w:rsid w:val="007415A9"/>
    <w:rsid w:val="00744371"/>
    <w:rsid w:val="0074454B"/>
    <w:rsid w:val="007548DF"/>
    <w:rsid w:val="00755514"/>
    <w:rsid w:val="00762132"/>
    <w:rsid w:val="00764CE5"/>
    <w:rsid w:val="007657B7"/>
    <w:rsid w:val="0076799A"/>
    <w:rsid w:val="0079047F"/>
    <w:rsid w:val="00794626"/>
    <w:rsid w:val="00795365"/>
    <w:rsid w:val="00797BA0"/>
    <w:rsid w:val="007A1163"/>
    <w:rsid w:val="007B3038"/>
    <w:rsid w:val="007C1A51"/>
    <w:rsid w:val="007D07B3"/>
    <w:rsid w:val="007D5AAD"/>
    <w:rsid w:val="007E1DB8"/>
    <w:rsid w:val="007E2FE5"/>
    <w:rsid w:val="007E3BD2"/>
    <w:rsid w:val="007E4EAE"/>
    <w:rsid w:val="007F331B"/>
    <w:rsid w:val="007F6975"/>
    <w:rsid w:val="007F79E9"/>
    <w:rsid w:val="00803A40"/>
    <w:rsid w:val="008158B1"/>
    <w:rsid w:val="0082257D"/>
    <w:rsid w:val="00825C2B"/>
    <w:rsid w:val="00830443"/>
    <w:rsid w:val="008313B9"/>
    <w:rsid w:val="00837B11"/>
    <w:rsid w:val="00840FEC"/>
    <w:rsid w:val="0084208F"/>
    <w:rsid w:val="00842BF8"/>
    <w:rsid w:val="0084304F"/>
    <w:rsid w:val="008437AE"/>
    <w:rsid w:val="008442A8"/>
    <w:rsid w:val="00847B18"/>
    <w:rsid w:val="00857320"/>
    <w:rsid w:val="00861ABE"/>
    <w:rsid w:val="00865AB1"/>
    <w:rsid w:val="00875097"/>
    <w:rsid w:val="0087674A"/>
    <w:rsid w:val="00884CD2"/>
    <w:rsid w:val="00885C6B"/>
    <w:rsid w:val="00890123"/>
    <w:rsid w:val="0089461D"/>
    <w:rsid w:val="008A021C"/>
    <w:rsid w:val="008B55BA"/>
    <w:rsid w:val="008C48CB"/>
    <w:rsid w:val="008C5939"/>
    <w:rsid w:val="008C62B9"/>
    <w:rsid w:val="008D0A65"/>
    <w:rsid w:val="008D60DB"/>
    <w:rsid w:val="008E5DE8"/>
    <w:rsid w:val="008E7915"/>
    <w:rsid w:val="008E7E50"/>
    <w:rsid w:val="008F0143"/>
    <w:rsid w:val="008F0EF0"/>
    <w:rsid w:val="008F32D8"/>
    <w:rsid w:val="008F3A1E"/>
    <w:rsid w:val="008F7B8A"/>
    <w:rsid w:val="00902F2D"/>
    <w:rsid w:val="00907F6A"/>
    <w:rsid w:val="00911184"/>
    <w:rsid w:val="00915646"/>
    <w:rsid w:val="009158E0"/>
    <w:rsid w:val="00923EE8"/>
    <w:rsid w:val="0092431C"/>
    <w:rsid w:val="00925A9D"/>
    <w:rsid w:val="00942EED"/>
    <w:rsid w:val="009435D4"/>
    <w:rsid w:val="00960BE1"/>
    <w:rsid w:val="00967593"/>
    <w:rsid w:val="009766E8"/>
    <w:rsid w:val="00987B08"/>
    <w:rsid w:val="00993605"/>
    <w:rsid w:val="00995C7C"/>
    <w:rsid w:val="00996ACE"/>
    <w:rsid w:val="009A5304"/>
    <w:rsid w:val="009A537B"/>
    <w:rsid w:val="009A649B"/>
    <w:rsid w:val="009B576B"/>
    <w:rsid w:val="009C1E4B"/>
    <w:rsid w:val="009D15A3"/>
    <w:rsid w:val="009E7264"/>
    <w:rsid w:val="009F2824"/>
    <w:rsid w:val="009F5B27"/>
    <w:rsid w:val="00A010C9"/>
    <w:rsid w:val="00A06947"/>
    <w:rsid w:val="00A075A5"/>
    <w:rsid w:val="00A134B7"/>
    <w:rsid w:val="00A14B96"/>
    <w:rsid w:val="00A174C1"/>
    <w:rsid w:val="00A218BC"/>
    <w:rsid w:val="00A22E51"/>
    <w:rsid w:val="00A23374"/>
    <w:rsid w:val="00A47D99"/>
    <w:rsid w:val="00A5686B"/>
    <w:rsid w:val="00A7073F"/>
    <w:rsid w:val="00A8046C"/>
    <w:rsid w:val="00A91247"/>
    <w:rsid w:val="00A9313F"/>
    <w:rsid w:val="00A97E7C"/>
    <w:rsid w:val="00AA0BF3"/>
    <w:rsid w:val="00AA3A59"/>
    <w:rsid w:val="00AA491B"/>
    <w:rsid w:val="00AB07F6"/>
    <w:rsid w:val="00AB588B"/>
    <w:rsid w:val="00AC3425"/>
    <w:rsid w:val="00AC3B19"/>
    <w:rsid w:val="00AD0A93"/>
    <w:rsid w:val="00AD5541"/>
    <w:rsid w:val="00AD742F"/>
    <w:rsid w:val="00AE4A0A"/>
    <w:rsid w:val="00AE5C1D"/>
    <w:rsid w:val="00AE7E13"/>
    <w:rsid w:val="00AF2459"/>
    <w:rsid w:val="00B06623"/>
    <w:rsid w:val="00B22B72"/>
    <w:rsid w:val="00B27FB7"/>
    <w:rsid w:val="00B40B6E"/>
    <w:rsid w:val="00B41691"/>
    <w:rsid w:val="00B51A0F"/>
    <w:rsid w:val="00B52A11"/>
    <w:rsid w:val="00B545E2"/>
    <w:rsid w:val="00B57909"/>
    <w:rsid w:val="00B57975"/>
    <w:rsid w:val="00B61A0E"/>
    <w:rsid w:val="00B71693"/>
    <w:rsid w:val="00B95FB6"/>
    <w:rsid w:val="00BA296F"/>
    <w:rsid w:val="00BA5055"/>
    <w:rsid w:val="00BA6F28"/>
    <w:rsid w:val="00BA6F50"/>
    <w:rsid w:val="00BB38DD"/>
    <w:rsid w:val="00BC0195"/>
    <w:rsid w:val="00BC0B3F"/>
    <w:rsid w:val="00BC390D"/>
    <w:rsid w:val="00BC73E0"/>
    <w:rsid w:val="00BD79E4"/>
    <w:rsid w:val="00BE75A0"/>
    <w:rsid w:val="00BF119F"/>
    <w:rsid w:val="00BF1F67"/>
    <w:rsid w:val="00BF479A"/>
    <w:rsid w:val="00C032B5"/>
    <w:rsid w:val="00C070E9"/>
    <w:rsid w:val="00C145C6"/>
    <w:rsid w:val="00C15D66"/>
    <w:rsid w:val="00C15F47"/>
    <w:rsid w:val="00C2266B"/>
    <w:rsid w:val="00C26FA1"/>
    <w:rsid w:val="00C31605"/>
    <w:rsid w:val="00C333D6"/>
    <w:rsid w:val="00C40CFF"/>
    <w:rsid w:val="00C4435D"/>
    <w:rsid w:val="00C4480C"/>
    <w:rsid w:val="00C44AA5"/>
    <w:rsid w:val="00C524E4"/>
    <w:rsid w:val="00C537AD"/>
    <w:rsid w:val="00C6466C"/>
    <w:rsid w:val="00C649B8"/>
    <w:rsid w:val="00C66A07"/>
    <w:rsid w:val="00C70838"/>
    <w:rsid w:val="00C73ED9"/>
    <w:rsid w:val="00C75ADD"/>
    <w:rsid w:val="00C916A8"/>
    <w:rsid w:val="00CA14AA"/>
    <w:rsid w:val="00CA1F76"/>
    <w:rsid w:val="00CB001B"/>
    <w:rsid w:val="00CB725E"/>
    <w:rsid w:val="00CC2368"/>
    <w:rsid w:val="00CD1E40"/>
    <w:rsid w:val="00CE5613"/>
    <w:rsid w:val="00CE6649"/>
    <w:rsid w:val="00CF0484"/>
    <w:rsid w:val="00CF464D"/>
    <w:rsid w:val="00CF5746"/>
    <w:rsid w:val="00D0229A"/>
    <w:rsid w:val="00D025C0"/>
    <w:rsid w:val="00D12D94"/>
    <w:rsid w:val="00D17DC4"/>
    <w:rsid w:val="00D227DD"/>
    <w:rsid w:val="00D24226"/>
    <w:rsid w:val="00D3105B"/>
    <w:rsid w:val="00D32EB1"/>
    <w:rsid w:val="00D35546"/>
    <w:rsid w:val="00D366D6"/>
    <w:rsid w:val="00D40A9B"/>
    <w:rsid w:val="00D40AEE"/>
    <w:rsid w:val="00D44621"/>
    <w:rsid w:val="00D54F42"/>
    <w:rsid w:val="00D55AFA"/>
    <w:rsid w:val="00D67C7B"/>
    <w:rsid w:val="00D72C85"/>
    <w:rsid w:val="00D75806"/>
    <w:rsid w:val="00D801D4"/>
    <w:rsid w:val="00D86F56"/>
    <w:rsid w:val="00D97793"/>
    <w:rsid w:val="00DA2EDD"/>
    <w:rsid w:val="00DA4156"/>
    <w:rsid w:val="00DC32B9"/>
    <w:rsid w:val="00DC5498"/>
    <w:rsid w:val="00DD02D5"/>
    <w:rsid w:val="00DD1C24"/>
    <w:rsid w:val="00DD1D39"/>
    <w:rsid w:val="00DD63C5"/>
    <w:rsid w:val="00DE0896"/>
    <w:rsid w:val="00DF50BD"/>
    <w:rsid w:val="00E03C9E"/>
    <w:rsid w:val="00E06093"/>
    <w:rsid w:val="00E136DF"/>
    <w:rsid w:val="00E13A2F"/>
    <w:rsid w:val="00E140A8"/>
    <w:rsid w:val="00E2414C"/>
    <w:rsid w:val="00E508D8"/>
    <w:rsid w:val="00E557D4"/>
    <w:rsid w:val="00E5675A"/>
    <w:rsid w:val="00E6026C"/>
    <w:rsid w:val="00E6319C"/>
    <w:rsid w:val="00E66235"/>
    <w:rsid w:val="00E8323C"/>
    <w:rsid w:val="00E86532"/>
    <w:rsid w:val="00E9184B"/>
    <w:rsid w:val="00E926A2"/>
    <w:rsid w:val="00E95F9F"/>
    <w:rsid w:val="00EA19FD"/>
    <w:rsid w:val="00EA406F"/>
    <w:rsid w:val="00EB5020"/>
    <w:rsid w:val="00EB5AF9"/>
    <w:rsid w:val="00EC29CF"/>
    <w:rsid w:val="00EC50EF"/>
    <w:rsid w:val="00EC5330"/>
    <w:rsid w:val="00ED07CF"/>
    <w:rsid w:val="00ED4940"/>
    <w:rsid w:val="00EE5585"/>
    <w:rsid w:val="00EF0F27"/>
    <w:rsid w:val="00EF171F"/>
    <w:rsid w:val="00EF24F0"/>
    <w:rsid w:val="00EF56EC"/>
    <w:rsid w:val="00F1347C"/>
    <w:rsid w:val="00F1373A"/>
    <w:rsid w:val="00F148CA"/>
    <w:rsid w:val="00F15D47"/>
    <w:rsid w:val="00F203B2"/>
    <w:rsid w:val="00F23058"/>
    <w:rsid w:val="00F35AB2"/>
    <w:rsid w:val="00F44A44"/>
    <w:rsid w:val="00F50ECC"/>
    <w:rsid w:val="00F52E44"/>
    <w:rsid w:val="00F6709F"/>
    <w:rsid w:val="00F70E85"/>
    <w:rsid w:val="00F83AB1"/>
    <w:rsid w:val="00F85D2F"/>
    <w:rsid w:val="00F97E67"/>
    <w:rsid w:val="00FD2E75"/>
    <w:rsid w:val="00FE1DBE"/>
    <w:rsid w:val="00FE5304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A1D4"/>
  <w15:chartTrackingRefBased/>
  <w15:docId w15:val="{EF8E4563-F5A4-4ADA-9F81-77AF958E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8">
    <w:name w:val="Название"/>
    <w:basedOn w:val="a"/>
    <w:link w:val="af9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9">
    <w:name w:val="Название Знак"/>
    <w:link w:val="af8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endnote text"/>
    <w:basedOn w:val="a"/>
    <w:link w:val="afb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концевой сноски Знак"/>
    <w:link w:val="afa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d">
    <w:name w:val="Plain Text"/>
    <w:basedOn w:val="a"/>
    <w:link w:val="afe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f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0">
    <w:name w:val="Balloon Text"/>
    <w:basedOn w:val="a"/>
    <w:link w:val="aff1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2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3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4">
    <w:name w:val="Document Map"/>
    <w:basedOn w:val="a"/>
    <w:link w:val="aff5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5">
    <w:name w:val="Схема документа Знак"/>
    <w:link w:val="aff4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6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6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7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9">
    <w:name w:val="Символ сноски"/>
    <w:rsid w:val="00585871"/>
    <w:rPr>
      <w:vertAlign w:val="superscript"/>
    </w:rPr>
  </w:style>
  <w:style w:type="character" w:customStyle="1" w:styleId="affa">
    <w:name w:val="Символы концевой сноски"/>
    <w:rsid w:val="00585871"/>
    <w:rPr>
      <w:vertAlign w:val="superscript"/>
    </w:rPr>
  </w:style>
  <w:style w:type="paragraph" w:customStyle="1" w:styleId="12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3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4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6">
    <w:name w:val="Подзаголовок Знак1"/>
    <w:rsid w:val="00585871"/>
    <w:rPr>
      <w:b/>
      <w:sz w:val="24"/>
      <w:lang w:eastAsia="ar-SA"/>
    </w:rPr>
  </w:style>
  <w:style w:type="character" w:customStyle="1" w:styleId="17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Текст сноски Знак1"/>
    <w:rsid w:val="00585871"/>
    <w:rPr>
      <w:rFonts w:ascii="Arial" w:hAnsi="Arial"/>
      <w:lang w:eastAsia="ar-SA"/>
    </w:rPr>
  </w:style>
  <w:style w:type="character" w:customStyle="1" w:styleId="1a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b">
    <w:name w:val="Название Знак1"/>
    <w:rsid w:val="00585871"/>
    <w:rPr>
      <w:sz w:val="28"/>
      <w:lang w:eastAsia="ar-SA"/>
    </w:rPr>
  </w:style>
  <w:style w:type="character" w:customStyle="1" w:styleId="1c">
    <w:name w:val="Текст концевой сноски Знак1"/>
    <w:rsid w:val="00585871"/>
    <w:rPr>
      <w:lang w:eastAsia="ar-SA"/>
    </w:rPr>
  </w:style>
  <w:style w:type="paragraph" w:customStyle="1" w:styleId="1d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e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0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f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2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styleId="afff0">
    <w:name w:val="Unresolved Mention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numbering" w:customStyle="1" w:styleId="1f3">
    <w:name w:val="Нет списка1"/>
    <w:next w:val="a2"/>
    <w:uiPriority w:val="99"/>
    <w:semiHidden/>
    <w:unhideWhenUsed/>
    <w:rsid w:val="007341F6"/>
  </w:style>
  <w:style w:type="table" w:customStyle="1" w:styleId="1f4">
    <w:name w:val="Сетка таблицы1"/>
    <w:basedOn w:val="a1"/>
    <w:next w:val="afff"/>
    <w:uiPriority w:val="59"/>
    <w:rsid w:val="007341F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9C13-A179-4C83-A15D-9C9DDF7D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6</cp:revision>
  <cp:lastPrinted>2022-11-24T14:07:00Z</cp:lastPrinted>
  <dcterms:created xsi:type="dcterms:W3CDTF">2023-03-07T11:05:00Z</dcterms:created>
  <dcterms:modified xsi:type="dcterms:W3CDTF">2023-03-09T10:39:00Z</dcterms:modified>
</cp:coreProperties>
</file>