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A8F" w:rsidRPr="007A0902" w:rsidRDefault="00322A8F" w:rsidP="00322A8F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 w:themeColor="text1"/>
          <w:spacing w:val="4"/>
          <w:w w:val="131"/>
          <w:sz w:val="28"/>
          <w:szCs w:val="28"/>
        </w:rPr>
      </w:pPr>
      <w:bookmarkStart w:id="0" w:name="_Hlk479781681"/>
      <w:bookmarkEnd w:id="0"/>
      <w:r w:rsidRPr="007A0902">
        <w:rPr>
          <w:rFonts w:ascii="Times New Roman" w:hAnsi="Times New Roman"/>
          <w:b/>
          <w:bCs/>
          <w:i/>
          <w:iCs/>
          <w:color w:val="000000" w:themeColor="text1"/>
          <w:spacing w:val="4"/>
          <w:w w:val="131"/>
          <w:sz w:val="28"/>
          <w:szCs w:val="28"/>
        </w:rPr>
        <w:t>ПРОЕКТ</w:t>
      </w:r>
    </w:p>
    <w:p w:rsidR="00322A8F" w:rsidRDefault="00322A8F" w:rsidP="00322A8F">
      <w:pPr>
        <w:spacing w:after="0" w:line="240" w:lineRule="auto"/>
        <w:ind w:left="4962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</w:p>
    <w:p w:rsidR="00322A8F" w:rsidRDefault="00322A8F" w:rsidP="00322A8F">
      <w:pPr>
        <w:spacing w:after="0" w:line="240" w:lineRule="auto"/>
        <w:ind w:left="6237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 w:rsidRPr="007A0902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№ </w:t>
      </w:r>
      <w:r>
        <w:rPr>
          <w:rFonts w:ascii="Times New Roman" w:hAnsi="Times New Roman"/>
          <w:color w:val="000000" w:themeColor="text1"/>
          <w:spacing w:val="-12"/>
          <w:sz w:val="28"/>
          <w:szCs w:val="28"/>
        </w:rPr>
        <w:t>16</w:t>
      </w:r>
      <w:r w:rsidRPr="007A0902">
        <w:rPr>
          <w:rFonts w:ascii="Times New Roman" w:hAnsi="Times New Roman"/>
          <w:color w:val="000000" w:themeColor="text1"/>
          <w:spacing w:val="-12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pacing w:val="-12"/>
          <w:sz w:val="28"/>
          <w:szCs w:val="28"/>
        </w:rPr>
        <w:t>11</w:t>
      </w:r>
      <w:r w:rsidRPr="007A0902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-2022-ПР </w:t>
      </w:r>
    </w:p>
    <w:p w:rsidR="00322A8F" w:rsidRDefault="00322A8F" w:rsidP="00322A8F">
      <w:pPr>
        <w:spacing w:after="0" w:line="240" w:lineRule="auto"/>
        <w:ind w:left="6237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 w:rsidRPr="007A0902">
        <w:rPr>
          <w:rFonts w:ascii="Times New Roman" w:hAnsi="Times New Roman"/>
          <w:color w:val="000000" w:themeColor="text1"/>
          <w:spacing w:val="-12"/>
          <w:sz w:val="28"/>
          <w:szCs w:val="28"/>
        </w:rPr>
        <w:t>Проект внесен:</w:t>
      </w:r>
    </w:p>
    <w:p w:rsidR="00322A8F" w:rsidRDefault="00322A8F" w:rsidP="00322A8F">
      <w:pPr>
        <w:spacing w:after="0" w:line="240" w:lineRule="auto"/>
        <w:ind w:left="6237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 w:rsidRPr="007A0902">
        <w:rPr>
          <w:rFonts w:ascii="Times New Roman" w:hAnsi="Times New Roman"/>
          <w:color w:val="000000" w:themeColor="text1"/>
          <w:spacing w:val="-12"/>
          <w:sz w:val="28"/>
          <w:szCs w:val="28"/>
        </w:rPr>
        <w:t>Гла</w:t>
      </w:r>
      <w:r>
        <w:rPr>
          <w:rFonts w:ascii="Times New Roman" w:hAnsi="Times New Roman"/>
          <w:color w:val="000000" w:themeColor="text1"/>
          <w:spacing w:val="-12"/>
          <w:sz w:val="28"/>
          <w:szCs w:val="28"/>
        </w:rPr>
        <w:t>вой</w:t>
      </w:r>
      <w:r w:rsidRPr="007A0902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 МО Академический</w:t>
      </w:r>
    </w:p>
    <w:p w:rsidR="00322A8F" w:rsidRPr="007A0902" w:rsidRDefault="00322A8F" w:rsidP="00322A8F">
      <w:pPr>
        <w:spacing w:after="0" w:line="240" w:lineRule="auto"/>
        <w:ind w:left="6237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2"/>
          <w:sz w:val="28"/>
          <w:szCs w:val="28"/>
        </w:rPr>
        <w:t>Ртищевой И.А.</w:t>
      </w:r>
    </w:p>
    <w:p w:rsidR="00322A8F" w:rsidRPr="007A0902" w:rsidRDefault="00322A8F" w:rsidP="00322A8F">
      <w:pPr>
        <w:shd w:val="clear" w:color="auto" w:fill="FFFFFF"/>
        <w:tabs>
          <w:tab w:val="left" w:pos="7920"/>
        </w:tabs>
        <w:spacing w:after="0" w:line="240" w:lineRule="auto"/>
        <w:ind w:left="6237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 w:rsidRPr="007A0902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Дата внесения проекта: </w:t>
      </w:r>
      <w:r>
        <w:rPr>
          <w:rFonts w:ascii="Times New Roman" w:hAnsi="Times New Roman"/>
          <w:color w:val="000000" w:themeColor="text1"/>
          <w:spacing w:val="-12"/>
          <w:sz w:val="28"/>
          <w:szCs w:val="28"/>
        </w:rPr>
        <w:t>17.11</w:t>
      </w:r>
      <w:r w:rsidRPr="007A0902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.2022 г. </w:t>
      </w:r>
    </w:p>
    <w:p w:rsidR="00322A8F" w:rsidRPr="007A0902" w:rsidRDefault="00322A8F" w:rsidP="00322A8F">
      <w:pPr>
        <w:shd w:val="clear" w:color="auto" w:fill="FFFFFF"/>
        <w:tabs>
          <w:tab w:val="left" w:pos="7920"/>
        </w:tabs>
        <w:spacing w:after="0" w:line="240" w:lineRule="auto"/>
        <w:ind w:left="6237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 w:rsidRPr="007A0902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 ____________________</w:t>
      </w:r>
    </w:p>
    <w:p w:rsidR="00322A8F" w:rsidRPr="007A0902" w:rsidRDefault="00322A8F" w:rsidP="00322A8F">
      <w:pPr>
        <w:shd w:val="clear" w:color="auto" w:fill="FFFFFF"/>
        <w:tabs>
          <w:tab w:val="left" w:pos="7920"/>
        </w:tabs>
        <w:spacing w:after="0" w:line="240" w:lineRule="auto"/>
        <w:ind w:left="6237"/>
        <w:jc w:val="center"/>
        <w:rPr>
          <w:rFonts w:ascii="Times New Roman" w:hAnsi="Times New Roman"/>
          <w:color w:val="000000" w:themeColor="text1"/>
          <w:spacing w:val="-12"/>
          <w:sz w:val="28"/>
          <w:szCs w:val="28"/>
          <w:vertAlign w:val="superscript"/>
        </w:rPr>
      </w:pPr>
      <w:r w:rsidRPr="007A0902">
        <w:rPr>
          <w:rFonts w:ascii="Times New Roman" w:hAnsi="Times New Roman"/>
          <w:color w:val="000000" w:themeColor="text1"/>
          <w:spacing w:val="-12"/>
          <w:sz w:val="28"/>
          <w:szCs w:val="28"/>
          <w:vertAlign w:val="superscript"/>
        </w:rPr>
        <w:t xml:space="preserve">(подпись) </w:t>
      </w:r>
    </w:p>
    <w:p w:rsidR="00322A8F" w:rsidRDefault="00322A8F" w:rsidP="00322A8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2A8F" w:rsidRDefault="00322A8F" w:rsidP="00322A8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322A8F" w:rsidRDefault="00322A8F" w:rsidP="00322A8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322A8F" w:rsidRDefault="00322A8F" w:rsidP="00322A8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322A8F" w:rsidRDefault="00322A8F" w:rsidP="00322A8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657B7" w:rsidRDefault="007657B7" w:rsidP="008F7B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6EC" w:rsidRDefault="00EF56EC" w:rsidP="008F7B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6EC" w:rsidRPr="00EF56EC" w:rsidRDefault="0034710E" w:rsidP="00EF56EC">
      <w:pPr>
        <w:autoSpaceDE w:val="0"/>
        <w:autoSpaceDN w:val="0"/>
        <w:spacing w:after="0" w:line="240" w:lineRule="auto"/>
        <w:ind w:right="485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1" w:name="_Hlk119760491"/>
      <w:r w:rsidRPr="0034710E">
        <w:rPr>
          <w:rFonts w:ascii="Times New Roman" w:hAnsi="Times New Roman"/>
          <w:b/>
          <w:i/>
          <w:sz w:val="28"/>
          <w:szCs w:val="28"/>
        </w:rPr>
        <w:t>Об утверждении поощрени</w:t>
      </w:r>
      <w:r w:rsidR="00C4480C">
        <w:rPr>
          <w:rFonts w:ascii="Times New Roman" w:hAnsi="Times New Roman"/>
          <w:b/>
          <w:i/>
          <w:sz w:val="28"/>
          <w:szCs w:val="28"/>
        </w:rPr>
        <w:t>я</w:t>
      </w:r>
      <w:r w:rsidRPr="0034710E">
        <w:rPr>
          <w:rFonts w:ascii="Times New Roman" w:hAnsi="Times New Roman"/>
          <w:b/>
          <w:i/>
          <w:sz w:val="28"/>
          <w:szCs w:val="28"/>
        </w:rPr>
        <w:t xml:space="preserve"> депутатов Совета депутатов муниципального округа Академический за </w:t>
      </w:r>
      <w:r w:rsidR="007548DF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322A8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34710E">
        <w:rPr>
          <w:rFonts w:ascii="Times New Roman" w:hAnsi="Times New Roman"/>
          <w:b/>
          <w:i/>
          <w:sz w:val="28"/>
          <w:szCs w:val="28"/>
        </w:rPr>
        <w:t xml:space="preserve"> квартал 20</w:t>
      </w:r>
      <w:r w:rsidR="00857320">
        <w:rPr>
          <w:rFonts w:ascii="Times New Roman" w:hAnsi="Times New Roman"/>
          <w:b/>
          <w:i/>
          <w:sz w:val="28"/>
          <w:szCs w:val="28"/>
        </w:rPr>
        <w:t>2</w:t>
      </w:r>
      <w:r w:rsidR="00260EF1">
        <w:rPr>
          <w:rFonts w:ascii="Times New Roman" w:hAnsi="Times New Roman"/>
          <w:b/>
          <w:i/>
          <w:sz w:val="28"/>
          <w:szCs w:val="28"/>
        </w:rPr>
        <w:t>2</w:t>
      </w:r>
      <w:r w:rsidRPr="0034710E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bookmarkEnd w:id="1"/>
    <w:p w:rsidR="00EF56EC" w:rsidRPr="00EF56EC" w:rsidRDefault="00EF56EC" w:rsidP="00EF56EC">
      <w:pPr>
        <w:autoSpaceDE w:val="0"/>
        <w:autoSpaceDN w:val="0"/>
        <w:spacing w:after="0" w:line="240" w:lineRule="auto"/>
        <w:ind w:right="537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4710E" w:rsidRDefault="0034710E" w:rsidP="006F132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F132B">
        <w:rPr>
          <w:rFonts w:ascii="Times New Roman" w:hAnsi="Times New Roman"/>
          <w:sz w:val="28"/>
          <w:szCs w:val="28"/>
        </w:rPr>
        <w:t>В соотв</w:t>
      </w:r>
      <w:bookmarkStart w:id="2" w:name="_GoBack"/>
      <w:bookmarkEnd w:id="2"/>
      <w:r w:rsidRPr="006F132B">
        <w:rPr>
          <w:rFonts w:ascii="Times New Roman" w:hAnsi="Times New Roman"/>
          <w:sz w:val="28"/>
          <w:szCs w:val="28"/>
        </w:rPr>
        <w:t xml:space="preserve">етствии с Законом города Москвы от </w:t>
      </w:r>
      <w:r w:rsidR="00260EF1">
        <w:rPr>
          <w:rFonts w:ascii="Times New Roman" w:hAnsi="Times New Roman"/>
          <w:sz w:val="28"/>
          <w:szCs w:val="28"/>
        </w:rPr>
        <w:t>24</w:t>
      </w:r>
      <w:r w:rsidRPr="006F132B">
        <w:rPr>
          <w:rFonts w:ascii="Times New Roman" w:hAnsi="Times New Roman"/>
          <w:sz w:val="28"/>
          <w:szCs w:val="28"/>
        </w:rPr>
        <w:t xml:space="preserve"> </w:t>
      </w:r>
      <w:r w:rsidR="00260EF1">
        <w:rPr>
          <w:rFonts w:ascii="Times New Roman" w:hAnsi="Times New Roman"/>
          <w:sz w:val="28"/>
          <w:szCs w:val="28"/>
        </w:rPr>
        <w:t>ноя</w:t>
      </w:r>
      <w:r w:rsidR="003F1086">
        <w:rPr>
          <w:rFonts w:ascii="Times New Roman" w:hAnsi="Times New Roman"/>
          <w:sz w:val="28"/>
          <w:szCs w:val="28"/>
        </w:rPr>
        <w:t>б</w:t>
      </w:r>
      <w:r w:rsidRPr="006F132B">
        <w:rPr>
          <w:rFonts w:ascii="Times New Roman" w:hAnsi="Times New Roman"/>
          <w:sz w:val="28"/>
          <w:szCs w:val="28"/>
        </w:rPr>
        <w:t>ря 20</w:t>
      </w:r>
      <w:r w:rsidR="003F1086">
        <w:rPr>
          <w:rFonts w:ascii="Times New Roman" w:hAnsi="Times New Roman"/>
          <w:sz w:val="28"/>
          <w:szCs w:val="28"/>
        </w:rPr>
        <w:t>2</w:t>
      </w:r>
      <w:r w:rsidR="00260EF1">
        <w:rPr>
          <w:rFonts w:ascii="Times New Roman" w:hAnsi="Times New Roman"/>
          <w:sz w:val="28"/>
          <w:szCs w:val="28"/>
        </w:rPr>
        <w:t>1</w:t>
      </w:r>
      <w:r w:rsidRPr="006F132B">
        <w:rPr>
          <w:rFonts w:ascii="Times New Roman" w:hAnsi="Times New Roman"/>
          <w:sz w:val="28"/>
          <w:szCs w:val="28"/>
        </w:rPr>
        <w:t xml:space="preserve"> года № </w:t>
      </w:r>
      <w:r w:rsidR="00260EF1">
        <w:rPr>
          <w:rFonts w:ascii="Times New Roman" w:hAnsi="Times New Roman"/>
          <w:sz w:val="28"/>
          <w:szCs w:val="28"/>
        </w:rPr>
        <w:t>33</w:t>
      </w:r>
      <w:r w:rsidRPr="006F132B">
        <w:rPr>
          <w:rFonts w:ascii="Times New Roman" w:hAnsi="Times New Roman"/>
          <w:sz w:val="28"/>
          <w:szCs w:val="28"/>
        </w:rPr>
        <w:t xml:space="preserve"> «О бюджете города Москвы на 20</w:t>
      </w:r>
      <w:r w:rsidR="00167B9A">
        <w:rPr>
          <w:rFonts w:ascii="Times New Roman" w:hAnsi="Times New Roman"/>
          <w:sz w:val="28"/>
          <w:szCs w:val="28"/>
        </w:rPr>
        <w:t>2</w:t>
      </w:r>
      <w:r w:rsidR="00260EF1">
        <w:rPr>
          <w:rFonts w:ascii="Times New Roman" w:hAnsi="Times New Roman"/>
          <w:sz w:val="28"/>
          <w:szCs w:val="28"/>
        </w:rPr>
        <w:t>2</w:t>
      </w:r>
      <w:r w:rsidRPr="006F132B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167B9A">
        <w:rPr>
          <w:rFonts w:ascii="Times New Roman" w:hAnsi="Times New Roman"/>
          <w:sz w:val="28"/>
          <w:szCs w:val="28"/>
        </w:rPr>
        <w:t>2</w:t>
      </w:r>
      <w:r w:rsidR="00260EF1">
        <w:rPr>
          <w:rFonts w:ascii="Times New Roman" w:hAnsi="Times New Roman"/>
          <w:sz w:val="28"/>
          <w:szCs w:val="28"/>
        </w:rPr>
        <w:t>3</w:t>
      </w:r>
      <w:r w:rsidRPr="006F132B">
        <w:rPr>
          <w:rFonts w:ascii="Times New Roman" w:hAnsi="Times New Roman"/>
          <w:sz w:val="28"/>
          <w:szCs w:val="28"/>
        </w:rPr>
        <w:t xml:space="preserve"> и 20</w:t>
      </w:r>
      <w:r w:rsidR="00167B9A">
        <w:rPr>
          <w:rFonts w:ascii="Times New Roman" w:hAnsi="Times New Roman"/>
          <w:sz w:val="28"/>
          <w:szCs w:val="28"/>
        </w:rPr>
        <w:t>2</w:t>
      </w:r>
      <w:r w:rsidR="00260EF1">
        <w:rPr>
          <w:rFonts w:ascii="Times New Roman" w:hAnsi="Times New Roman"/>
          <w:sz w:val="28"/>
          <w:szCs w:val="28"/>
        </w:rPr>
        <w:t>4</w:t>
      </w:r>
      <w:r w:rsidRPr="006F132B">
        <w:rPr>
          <w:rFonts w:ascii="Times New Roman" w:hAnsi="Times New Roman"/>
          <w:sz w:val="28"/>
          <w:szCs w:val="28"/>
        </w:rPr>
        <w:t xml:space="preserve"> годов», 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17 декабря 2013 года № 853-ПП  «Об утверждении порядков предоставления межбюджетных трансфертов из бюджета города Москвы бюджетам внутригородских муниципальных образований», в целях повышения эффективности осуществления Советом депутатов муниципального округа Академический полномочий города Москвы, </w:t>
      </w:r>
      <w:r w:rsidRPr="006F132B"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:rsidR="00C73ED9" w:rsidRPr="006F132B" w:rsidRDefault="00C73ED9" w:rsidP="006F132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22A8F" w:rsidRDefault="0034710E" w:rsidP="00322A8F">
      <w:pPr>
        <w:numPr>
          <w:ilvl w:val="0"/>
          <w:numId w:val="4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132B">
        <w:rPr>
          <w:rFonts w:ascii="Times New Roman" w:hAnsi="Times New Roman"/>
          <w:sz w:val="28"/>
          <w:szCs w:val="28"/>
        </w:rPr>
        <w:t>Утвердить поощрени</w:t>
      </w:r>
      <w:r w:rsidR="00705D6C" w:rsidRPr="006F132B">
        <w:rPr>
          <w:rFonts w:ascii="Times New Roman" w:hAnsi="Times New Roman"/>
          <w:sz w:val="28"/>
          <w:szCs w:val="28"/>
        </w:rPr>
        <w:t>е</w:t>
      </w:r>
      <w:r w:rsidRPr="006F132B">
        <w:rPr>
          <w:rFonts w:ascii="Times New Roman" w:hAnsi="Times New Roman"/>
          <w:sz w:val="28"/>
          <w:szCs w:val="28"/>
        </w:rPr>
        <w:t xml:space="preserve"> депутатов Совета депутатов муниципального округа Академический</w:t>
      </w:r>
      <w:r w:rsidR="00D35546" w:rsidRPr="006F132B">
        <w:rPr>
          <w:rFonts w:ascii="Times New Roman" w:hAnsi="Times New Roman"/>
          <w:sz w:val="28"/>
          <w:szCs w:val="28"/>
        </w:rPr>
        <w:t xml:space="preserve"> за </w:t>
      </w:r>
      <w:r w:rsidR="00B95FB6">
        <w:rPr>
          <w:rFonts w:ascii="Times New Roman" w:hAnsi="Times New Roman"/>
          <w:sz w:val="28"/>
          <w:szCs w:val="28"/>
          <w:lang w:val="en-US"/>
        </w:rPr>
        <w:t>I</w:t>
      </w:r>
      <w:r w:rsidR="00322A8F">
        <w:rPr>
          <w:rFonts w:ascii="Times New Roman" w:hAnsi="Times New Roman"/>
          <w:sz w:val="28"/>
          <w:szCs w:val="28"/>
          <w:lang w:val="en-US"/>
        </w:rPr>
        <w:t>V</w:t>
      </w:r>
      <w:r w:rsidR="00D35546" w:rsidRPr="006F132B">
        <w:rPr>
          <w:rFonts w:ascii="Times New Roman" w:hAnsi="Times New Roman"/>
          <w:sz w:val="28"/>
          <w:szCs w:val="28"/>
        </w:rPr>
        <w:t xml:space="preserve"> квартал 20</w:t>
      </w:r>
      <w:r w:rsidR="00857320">
        <w:rPr>
          <w:rFonts w:ascii="Times New Roman" w:hAnsi="Times New Roman"/>
          <w:sz w:val="28"/>
          <w:szCs w:val="28"/>
        </w:rPr>
        <w:t>2</w:t>
      </w:r>
      <w:r w:rsidR="00260EF1">
        <w:rPr>
          <w:rFonts w:ascii="Times New Roman" w:hAnsi="Times New Roman"/>
          <w:sz w:val="28"/>
          <w:szCs w:val="28"/>
        </w:rPr>
        <w:t>2</w:t>
      </w:r>
      <w:r w:rsidR="00D35546" w:rsidRPr="006F132B">
        <w:rPr>
          <w:rFonts w:ascii="Times New Roman" w:hAnsi="Times New Roman"/>
          <w:sz w:val="28"/>
          <w:szCs w:val="28"/>
        </w:rPr>
        <w:t xml:space="preserve"> года</w:t>
      </w:r>
      <w:r w:rsidR="00322A8F">
        <w:rPr>
          <w:rFonts w:ascii="Times New Roman" w:hAnsi="Times New Roman"/>
          <w:sz w:val="28"/>
          <w:szCs w:val="28"/>
        </w:rPr>
        <w:t>.</w:t>
      </w:r>
    </w:p>
    <w:p w:rsidR="00322A8F" w:rsidRDefault="00857320" w:rsidP="00322A8F">
      <w:pPr>
        <w:numPr>
          <w:ilvl w:val="0"/>
          <w:numId w:val="4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2A8F">
        <w:rPr>
          <w:rFonts w:ascii="Times New Roman" w:hAnsi="Times New Roman"/>
          <w:sz w:val="28"/>
          <w:szCs w:val="28"/>
        </w:rPr>
        <w:t>Р</w:t>
      </w:r>
      <w:r w:rsidR="0034710E" w:rsidRPr="00322A8F">
        <w:rPr>
          <w:rFonts w:ascii="Times New Roman" w:hAnsi="Times New Roman"/>
          <w:sz w:val="28"/>
          <w:szCs w:val="28"/>
        </w:rPr>
        <w:t>азместить</w:t>
      </w:r>
      <w:r w:rsidRPr="00322A8F">
        <w:rPr>
          <w:rFonts w:ascii="Times New Roman" w:hAnsi="Times New Roman"/>
          <w:sz w:val="28"/>
          <w:szCs w:val="28"/>
        </w:rPr>
        <w:t xml:space="preserve"> настоящее решение</w:t>
      </w:r>
      <w:r w:rsidR="0034710E" w:rsidRPr="00322A8F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322A8F">
        <w:rPr>
          <w:rFonts w:ascii="Times New Roman" w:hAnsi="Times New Roman"/>
          <w:sz w:val="28"/>
          <w:szCs w:val="28"/>
        </w:rPr>
        <w:t xml:space="preserve">муниципального округа Академический </w:t>
      </w:r>
      <w:hyperlink r:id="rId8" w:history="1">
        <w:r w:rsidRPr="00322A8F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="0034710E" w:rsidRPr="00322A8F">
        <w:rPr>
          <w:rFonts w:ascii="Times New Roman" w:hAnsi="Times New Roman"/>
          <w:sz w:val="28"/>
          <w:szCs w:val="28"/>
        </w:rPr>
        <w:t xml:space="preserve">. </w:t>
      </w:r>
    </w:p>
    <w:p w:rsidR="0034710E" w:rsidRPr="00322A8F" w:rsidRDefault="0034710E" w:rsidP="00322A8F">
      <w:pPr>
        <w:numPr>
          <w:ilvl w:val="0"/>
          <w:numId w:val="4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2A8F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322A8F" w:rsidRPr="00322A8F" w:rsidRDefault="00322A8F" w:rsidP="00322A8F">
      <w:pPr>
        <w:pStyle w:val="ac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2A8F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Контроль за исполнением настоящего решения возложить на главу муниципального округа Академический Ртищеву Ирину Александровну.</w:t>
      </w:r>
    </w:p>
    <w:p w:rsidR="00322A8F" w:rsidRPr="00322A8F" w:rsidRDefault="00322A8F" w:rsidP="00322A8F">
      <w:pPr>
        <w:pStyle w:val="ac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Theme="minorHAnsi" w:hAnsi="Times New Roman" w:cstheme="minorBidi"/>
          <w:b/>
          <w:i/>
          <w:color w:val="000000" w:themeColor="text1"/>
          <w:sz w:val="28"/>
          <w:szCs w:val="28"/>
          <w:lang w:eastAsia="en-US"/>
        </w:rPr>
      </w:pPr>
    </w:p>
    <w:p w:rsidR="00322A8F" w:rsidRPr="00322A8F" w:rsidRDefault="00322A8F" w:rsidP="00322A8F">
      <w:pPr>
        <w:pStyle w:val="ac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Theme="minorHAnsi" w:hAnsi="Times New Roman" w:cstheme="minorBidi"/>
          <w:b/>
          <w:i/>
          <w:color w:val="000000" w:themeColor="text1"/>
          <w:sz w:val="28"/>
          <w:szCs w:val="28"/>
          <w:lang w:eastAsia="en-US"/>
        </w:rPr>
      </w:pPr>
      <w:r w:rsidRPr="00322A8F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Результаты голосования: «За» - «Против» - «Воздержались» - </w:t>
      </w:r>
    </w:p>
    <w:p w:rsidR="00322A8F" w:rsidRPr="00322A8F" w:rsidRDefault="00322A8F" w:rsidP="00322A8F">
      <w:pPr>
        <w:pStyle w:val="ac"/>
        <w:spacing w:after="0" w:line="240" w:lineRule="auto"/>
        <w:ind w:left="927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</w:pPr>
      <w:r w:rsidRPr="00322A8F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Ознакомлен:</w:t>
      </w:r>
    </w:p>
    <w:p w:rsidR="00322A8F" w:rsidRPr="00322A8F" w:rsidRDefault="00322A8F" w:rsidP="00322A8F">
      <w:pPr>
        <w:pStyle w:val="ac"/>
        <w:spacing w:after="0" w:line="240" w:lineRule="auto"/>
        <w:ind w:left="927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</w:pPr>
      <w:r w:rsidRPr="00322A8F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Глава муниципального</w:t>
      </w:r>
    </w:p>
    <w:p w:rsidR="00322A8F" w:rsidRPr="00322A8F" w:rsidRDefault="00322A8F" w:rsidP="00322A8F">
      <w:pPr>
        <w:pStyle w:val="ac"/>
        <w:spacing w:after="0" w:line="240" w:lineRule="auto"/>
        <w:ind w:left="927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</w:pPr>
      <w:r w:rsidRPr="00322A8F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округа Академический                                                               </w:t>
      </w:r>
    </w:p>
    <w:p w:rsidR="00322A8F" w:rsidRPr="00322A8F" w:rsidRDefault="00322A8F" w:rsidP="00322A8F">
      <w:pPr>
        <w:pStyle w:val="ac"/>
        <w:spacing w:after="0" w:line="240" w:lineRule="auto"/>
        <w:ind w:left="927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</w:pPr>
      <w:r w:rsidRPr="00322A8F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_______________ Ртищева И.А.</w:t>
      </w: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18D9" w:rsidRDefault="007018D9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18D9" w:rsidRDefault="007018D9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18D9" w:rsidRDefault="007018D9" w:rsidP="00EF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32B" w:rsidRPr="006F132B" w:rsidRDefault="00E557D4" w:rsidP="006F132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r w:rsidR="006F132B" w:rsidRPr="006F132B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</w:p>
    <w:p w:rsidR="00D32EB1" w:rsidRDefault="006F132B" w:rsidP="006F132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6F132B">
        <w:rPr>
          <w:rFonts w:ascii="Times New Roman" w:hAnsi="Times New Roman"/>
          <w:b/>
          <w:i/>
          <w:sz w:val="24"/>
          <w:szCs w:val="24"/>
        </w:rPr>
        <w:t xml:space="preserve">к проекту решения Совета депутатов </w:t>
      </w:r>
      <w:r w:rsidRPr="000A5946">
        <w:rPr>
          <w:rFonts w:ascii="Times New Roman" w:hAnsi="Times New Roman"/>
          <w:b/>
          <w:i/>
          <w:sz w:val="24"/>
          <w:szCs w:val="24"/>
        </w:rPr>
        <w:t xml:space="preserve">муниципального округа Академический </w:t>
      </w:r>
    </w:p>
    <w:p w:rsidR="006F132B" w:rsidRDefault="006F132B" w:rsidP="006F132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0A5946"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6D2EBF" w:rsidRPr="00322A8F">
        <w:rPr>
          <w:rFonts w:ascii="Times New Roman" w:hAnsi="Times New Roman"/>
          <w:b/>
          <w:i/>
          <w:sz w:val="24"/>
          <w:szCs w:val="24"/>
        </w:rPr>
        <w:t>2</w:t>
      </w:r>
      <w:r w:rsidR="00322A8F">
        <w:rPr>
          <w:rFonts w:ascii="Times New Roman" w:hAnsi="Times New Roman"/>
          <w:b/>
          <w:i/>
          <w:sz w:val="24"/>
          <w:szCs w:val="24"/>
        </w:rPr>
        <w:t>4</w:t>
      </w:r>
      <w:r w:rsidR="000A5946" w:rsidRPr="000A5946">
        <w:rPr>
          <w:rFonts w:ascii="Times New Roman" w:hAnsi="Times New Roman"/>
          <w:b/>
          <w:i/>
          <w:sz w:val="24"/>
          <w:szCs w:val="24"/>
        </w:rPr>
        <w:t>.</w:t>
      </w:r>
      <w:r w:rsidR="00322A8F">
        <w:rPr>
          <w:rFonts w:ascii="Times New Roman" w:hAnsi="Times New Roman"/>
          <w:b/>
          <w:i/>
          <w:sz w:val="24"/>
          <w:szCs w:val="24"/>
        </w:rPr>
        <w:t>11</w:t>
      </w:r>
      <w:r w:rsidR="000A5946" w:rsidRPr="000A5946">
        <w:rPr>
          <w:rFonts w:ascii="Times New Roman" w:hAnsi="Times New Roman"/>
          <w:b/>
          <w:i/>
          <w:sz w:val="24"/>
          <w:szCs w:val="24"/>
        </w:rPr>
        <w:t>.20</w:t>
      </w:r>
      <w:r w:rsidR="006F4756">
        <w:rPr>
          <w:rFonts w:ascii="Times New Roman" w:hAnsi="Times New Roman"/>
          <w:b/>
          <w:i/>
          <w:sz w:val="24"/>
          <w:szCs w:val="24"/>
        </w:rPr>
        <w:t>2</w:t>
      </w:r>
      <w:r w:rsidR="00260EF1">
        <w:rPr>
          <w:rFonts w:ascii="Times New Roman" w:hAnsi="Times New Roman"/>
          <w:b/>
          <w:i/>
          <w:sz w:val="24"/>
          <w:szCs w:val="24"/>
        </w:rPr>
        <w:t>2</w:t>
      </w:r>
      <w:r w:rsidR="000A5946" w:rsidRPr="000A5946">
        <w:rPr>
          <w:rFonts w:ascii="Times New Roman" w:hAnsi="Times New Roman"/>
          <w:b/>
          <w:i/>
          <w:sz w:val="24"/>
          <w:szCs w:val="24"/>
        </w:rPr>
        <w:t xml:space="preserve"> № </w:t>
      </w:r>
      <w:r w:rsidR="00322A8F">
        <w:rPr>
          <w:rFonts w:ascii="Times New Roman" w:hAnsi="Times New Roman"/>
          <w:b/>
          <w:i/>
          <w:sz w:val="24"/>
          <w:szCs w:val="24"/>
        </w:rPr>
        <w:t>16</w:t>
      </w:r>
      <w:r w:rsidR="000A5946" w:rsidRPr="000A5946"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-</w:t>
      </w:r>
      <w:r w:rsidR="00322A8F"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11</w:t>
      </w:r>
      <w:r w:rsidR="000A5946" w:rsidRPr="000A5946"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-20</w:t>
      </w:r>
      <w:r w:rsidR="006F4756"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2</w:t>
      </w:r>
      <w:r w:rsidR="00260EF1"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2</w:t>
      </w:r>
      <w:r w:rsidR="000A5946"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-ПР</w:t>
      </w:r>
    </w:p>
    <w:p w:rsidR="006F132B" w:rsidRDefault="006F132B" w:rsidP="006F132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6F132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6F132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5546">
        <w:rPr>
          <w:rFonts w:ascii="Times New Roman" w:hAnsi="Times New Roman"/>
          <w:b/>
          <w:bCs/>
          <w:sz w:val="28"/>
          <w:szCs w:val="28"/>
        </w:rPr>
        <w:t xml:space="preserve">Предложения о поощрении </w:t>
      </w:r>
    </w:p>
    <w:p w:rsidR="006F132B" w:rsidRPr="00D35546" w:rsidRDefault="006F132B" w:rsidP="006F132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Pr="00D35546">
        <w:rPr>
          <w:rFonts w:ascii="Times New Roman" w:hAnsi="Times New Roman"/>
          <w:b/>
          <w:bCs/>
          <w:sz w:val="28"/>
          <w:szCs w:val="28"/>
        </w:rPr>
        <w:t>епутатов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5546">
        <w:rPr>
          <w:rFonts w:ascii="Times New Roman" w:hAnsi="Times New Roman"/>
          <w:b/>
          <w:bCs/>
          <w:sz w:val="28"/>
          <w:szCs w:val="28"/>
        </w:rPr>
        <w:t>Совета депутатов муниципального округа Академический</w:t>
      </w:r>
    </w:p>
    <w:p w:rsidR="006F132B" w:rsidRPr="00D35546" w:rsidRDefault="006F132B" w:rsidP="006F132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5546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Pr="00D35546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322A8F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D35546">
        <w:rPr>
          <w:rFonts w:ascii="Times New Roman" w:hAnsi="Times New Roman"/>
          <w:b/>
          <w:bCs/>
          <w:sz w:val="28"/>
          <w:szCs w:val="28"/>
        </w:rPr>
        <w:t xml:space="preserve"> квартал 20</w:t>
      </w:r>
      <w:r w:rsidR="00857320">
        <w:rPr>
          <w:rFonts w:ascii="Times New Roman" w:hAnsi="Times New Roman"/>
          <w:b/>
          <w:bCs/>
          <w:sz w:val="28"/>
          <w:szCs w:val="28"/>
        </w:rPr>
        <w:t>2</w:t>
      </w:r>
      <w:r w:rsidR="00260EF1">
        <w:rPr>
          <w:rFonts w:ascii="Times New Roman" w:hAnsi="Times New Roman"/>
          <w:b/>
          <w:bCs/>
          <w:sz w:val="28"/>
          <w:szCs w:val="28"/>
        </w:rPr>
        <w:t>2</w:t>
      </w:r>
      <w:r w:rsidRPr="00D35546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6F132B" w:rsidRPr="00D35546" w:rsidRDefault="006F132B" w:rsidP="006F132B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3554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90"/>
        <w:gridCol w:w="1038"/>
        <w:gridCol w:w="2771"/>
      </w:tblGrid>
      <w:tr w:rsidR="006F132B" w:rsidRPr="00D35546" w:rsidTr="006C3936">
        <w:trPr>
          <w:trHeight w:val="612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5546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5546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5546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5546">
              <w:rPr>
                <w:rFonts w:ascii="Times New Roman" w:hAnsi="Times New Roman"/>
                <w:b/>
                <w:bCs/>
                <w:sz w:val="28"/>
                <w:szCs w:val="28"/>
              </w:rPr>
              <w:t>Сумма поощрения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35546">
              <w:rPr>
                <w:rFonts w:ascii="Times New Roman" w:hAnsi="Times New Roman"/>
                <w:sz w:val="28"/>
                <w:szCs w:val="28"/>
              </w:rPr>
              <w:t>(руб.)</w:t>
            </w:r>
          </w:p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546">
              <w:rPr>
                <w:rFonts w:ascii="Times New Roman" w:hAnsi="Times New Roman"/>
                <w:bCs/>
                <w:sz w:val="28"/>
                <w:szCs w:val="28"/>
              </w:rPr>
              <w:t>(с учетом НДФЛ)</w:t>
            </w:r>
          </w:p>
        </w:tc>
      </w:tr>
      <w:tr w:rsidR="006F132B" w:rsidRPr="00D35546" w:rsidTr="006C3936">
        <w:trPr>
          <w:trHeight w:val="2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AA3A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5546">
              <w:rPr>
                <w:rFonts w:ascii="Times New Roman" w:hAnsi="Times New Roman"/>
                <w:b/>
                <w:bCs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F4756" w:rsidRPr="00D3554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="00322A8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D355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квартал</w:t>
            </w:r>
          </w:p>
        </w:tc>
      </w:tr>
      <w:tr w:rsidR="006F132B" w:rsidRPr="00D35546" w:rsidTr="00322A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0C23C0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23C0"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 w:rsidRPr="000C23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3C0" w:rsidRPr="00D35546" w:rsidTr="00322A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0C23C0" w:rsidRDefault="000C23C0" w:rsidP="000C2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C23C0"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 w:rsidRPr="000C23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3C0" w:rsidRPr="00D35546" w:rsidTr="00322A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3C0">
              <w:rPr>
                <w:rFonts w:ascii="Times New Roman" w:hAnsi="Times New Roman"/>
                <w:color w:val="000000"/>
                <w:sz w:val="28"/>
                <w:szCs w:val="28"/>
              </w:rPr>
              <w:t>Зарубина Валентина Владимировна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3C0" w:rsidRPr="00D35546" w:rsidTr="00322A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3C0">
              <w:rPr>
                <w:rFonts w:ascii="Times New Roman" w:hAnsi="Times New Roman"/>
                <w:color w:val="000000"/>
                <w:sz w:val="28"/>
                <w:szCs w:val="28"/>
              </w:rPr>
              <w:t>Зорина Ольга Сергеевна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3C0" w:rsidRPr="00D35546" w:rsidTr="00322A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3C0"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Сергей Николаевич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3C0" w:rsidRPr="00D35546" w:rsidTr="00322A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3C0"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Ольга Львовна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3C0" w:rsidRPr="00D35546" w:rsidTr="00322A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3C0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Евгений Григорьевич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3C0" w:rsidRPr="00D35546" w:rsidTr="00322A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3C0">
              <w:rPr>
                <w:rFonts w:ascii="Times New Roman" w:hAnsi="Times New Roman"/>
                <w:color w:val="000000"/>
                <w:sz w:val="28"/>
                <w:szCs w:val="28"/>
              </w:rPr>
              <w:t>Савицкая Валентина Михайловна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3C0" w:rsidRPr="00D35546" w:rsidTr="00322A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3C0">
              <w:rPr>
                <w:rFonts w:ascii="Times New Roman" w:hAnsi="Times New Roman"/>
                <w:color w:val="000000"/>
                <w:sz w:val="28"/>
                <w:szCs w:val="28"/>
              </w:rPr>
              <w:t>Смирнова Ирина Николаевна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3C0" w:rsidRPr="00D35546" w:rsidTr="00322A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23C0"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 w:rsidRPr="000C23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3C0" w:rsidRPr="00D35546" w:rsidTr="00322A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3C0">
              <w:rPr>
                <w:rFonts w:ascii="Times New Roman" w:hAnsi="Times New Roman"/>
                <w:color w:val="000000"/>
                <w:sz w:val="28"/>
                <w:szCs w:val="28"/>
              </w:rPr>
              <w:t>Шейнина Ольга Семеновна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3C0" w:rsidRPr="00D35546" w:rsidTr="006F132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54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000,00</w:t>
            </w:r>
          </w:p>
        </w:tc>
      </w:tr>
    </w:tbl>
    <w:p w:rsidR="006F132B" w:rsidRDefault="006F132B" w:rsidP="006F132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6F132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sectPr w:rsidR="006F132B" w:rsidSect="00C73ED9">
      <w:pgSz w:w="11900" w:h="16800"/>
      <w:pgMar w:top="1134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5BA" w:rsidRDefault="008B55BA" w:rsidP="008E7E50">
      <w:pPr>
        <w:spacing w:after="0" w:line="240" w:lineRule="auto"/>
      </w:pPr>
      <w:r>
        <w:separator/>
      </w:r>
    </w:p>
  </w:endnote>
  <w:endnote w:type="continuationSeparator" w:id="0">
    <w:p w:rsidR="008B55BA" w:rsidRDefault="008B55BA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5BA" w:rsidRDefault="008B55BA" w:rsidP="008E7E50">
      <w:pPr>
        <w:spacing w:after="0" w:line="240" w:lineRule="auto"/>
      </w:pPr>
      <w:r>
        <w:separator/>
      </w:r>
    </w:p>
  </w:footnote>
  <w:footnote w:type="continuationSeparator" w:id="0">
    <w:p w:rsidR="008B55BA" w:rsidRDefault="008B55BA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2" w15:restartNumberingAfterBreak="0">
    <w:nsid w:val="00000015"/>
    <w:multiLevelType w:val="multilevel"/>
    <w:tmpl w:val="00000015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3" w15:restartNumberingAfterBreak="0">
    <w:nsid w:val="00000016"/>
    <w:multiLevelType w:val="multilevel"/>
    <w:tmpl w:val="00000016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4" w15:restartNumberingAfterBreak="0">
    <w:nsid w:val="0000001B"/>
    <w:multiLevelType w:val="multilevel"/>
    <w:tmpl w:val="0000001B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5" w15:restartNumberingAfterBreak="0">
    <w:nsid w:val="0000001C"/>
    <w:multiLevelType w:val="multilevel"/>
    <w:tmpl w:val="0000001C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6" w15:restartNumberingAfterBreak="0">
    <w:nsid w:val="00000021"/>
    <w:multiLevelType w:val="multilevel"/>
    <w:tmpl w:val="0000002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7" w15:restartNumberingAfterBreak="0">
    <w:nsid w:val="0000002E"/>
    <w:multiLevelType w:val="multilevel"/>
    <w:tmpl w:val="0000002E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8" w15:restartNumberingAfterBreak="0">
    <w:nsid w:val="00000033"/>
    <w:multiLevelType w:val="multilevel"/>
    <w:tmpl w:val="0000003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9" w15:restartNumberingAfterBreak="0">
    <w:nsid w:val="0000003E"/>
    <w:multiLevelType w:val="multilevel"/>
    <w:tmpl w:val="0000003E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0" w15:restartNumberingAfterBreak="0">
    <w:nsid w:val="0000003F"/>
    <w:multiLevelType w:val="multilevel"/>
    <w:tmpl w:val="0000003F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1" w15:restartNumberingAfterBreak="0">
    <w:nsid w:val="00503234"/>
    <w:multiLevelType w:val="hybridMultilevel"/>
    <w:tmpl w:val="70C6D82A"/>
    <w:lvl w:ilvl="0" w:tplc="CC2C59FC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028025C9"/>
    <w:multiLevelType w:val="hybridMultilevel"/>
    <w:tmpl w:val="92FEA45E"/>
    <w:lvl w:ilvl="0" w:tplc="D2AEE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3B31D21"/>
    <w:multiLevelType w:val="hybridMultilevel"/>
    <w:tmpl w:val="9D58AF74"/>
    <w:lvl w:ilvl="0" w:tplc="D81E7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A895E14"/>
    <w:multiLevelType w:val="multilevel"/>
    <w:tmpl w:val="017662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0CD027D4"/>
    <w:multiLevelType w:val="hybridMultilevel"/>
    <w:tmpl w:val="067C36AC"/>
    <w:lvl w:ilvl="0" w:tplc="BAEC9B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DBF77AD"/>
    <w:multiLevelType w:val="hybridMultilevel"/>
    <w:tmpl w:val="7C0438F8"/>
    <w:lvl w:ilvl="0" w:tplc="4A1EF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407C9"/>
    <w:multiLevelType w:val="hybridMultilevel"/>
    <w:tmpl w:val="918C291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B623DF"/>
    <w:multiLevelType w:val="hybridMultilevel"/>
    <w:tmpl w:val="60B699F6"/>
    <w:lvl w:ilvl="0" w:tplc="141E0AEC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2C46E9"/>
    <w:multiLevelType w:val="hybridMultilevel"/>
    <w:tmpl w:val="E8941EA6"/>
    <w:lvl w:ilvl="0" w:tplc="BD68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AA85323"/>
    <w:multiLevelType w:val="hybridMultilevel"/>
    <w:tmpl w:val="D4043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FD5768B"/>
    <w:multiLevelType w:val="hybridMultilevel"/>
    <w:tmpl w:val="00F6342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7F6B17"/>
    <w:multiLevelType w:val="multilevel"/>
    <w:tmpl w:val="30128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3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7525C4"/>
    <w:multiLevelType w:val="hybridMultilevel"/>
    <w:tmpl w:val="80A84884"/>
    <w:lvl w:ilvl="0" w:tplc="714C0AC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3E1204"/>
    <w:multiLevelType w:val="hybridMultilevel"/>
    <w:tmpl w:val="3E68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2FDA"/>
    <w:multiLevelType w:val="hybridMultilevel"/>
    <w:tmpl w:val="41DAC6D0"/>
    <w:lvl w:ilvl="0" w:tplc="12F6DA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5302434"/>
    <w:multiLevelType w:val="hybridMultilevel"/>
    <w:tmpl w:val="53B2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2D2E1E"/>
    <w:multiLevelType w:val="hybridMultilevel"/>
    <w:tmpl w:val="832A4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3417FA"/>
    <w:multiLevelType w:val="hybridMultilevel"/>
    <w:tmpl w:val="4824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DCB5442"/>
    <w:multiLevelType w:val="hybridMultilevel"/>
    <w:tmpl w:val="60CCE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3F3E60E9"/>
    <w:multiLevelType w:val="multilevel"/>
    <w:tmpl w:val="0AB4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1AA6BA8"/>
    <w:multiLevelType w:val="hybridMultilevel"/>
    <w:tmpl w:val="81041CCE"/>
    <w:lvl w:ilvl="0" w:tplc="9614F9DE">
      <w:start w:val="4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35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9BA77B1"/>
    <w:multiLevelType w:val="hybridMultilevel"/>
    <w:tmpl w:val="F0BE4266"/>
    <w:lvl w:ilvl="0" w:tplc="05D400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817CA"/>
    <w:multiLevelType w:val="hybridMultilevel"/>
    <w:tmpl w:val="24E8249E"/>
    <w:lvl w:ilvl="0" w:tplc="6A4C60A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4D91964"/>
    <w:multiLevelType w:val="hybridMultilevel"/>
    <w:tmpl w:val="66F0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4E213D"/>
    <w:multiLevelType w:val="hybridMultilevel"/>
    <w:tmpl w:val="9C923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E21F67"/>
    <w:multiLevelType w:val="hybridMultilevel"/>
    <w:tmpl w:val="91642AE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33F8C"/>
    <w:multiLevelType w:val="hybridMultilevel"/>
    <w:tmpl w:val="F5A419E4"/>
    <w:lvl w:ilvl="0" w:tplc="9BEAD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74A2A28"/>
    <w:multiLevelType w:val="hybridMultilevel"/>
    <w:tmpl w:val="06509CB0"/>
    <w:lvl w:ilvl="0" w:tplc="B32E91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22"/>
  </w:num>
  <w:num w:numId="3">
    <w:abstractNumId w:val="38"/>
  </w:num>
  <w:num w:numId="4">
    <w:abstractNumId w:val="20"/>
  </w:num>
  <w:num w:numId="5">
    <w:abstractNumId w:val="31"/>
  </w:num>
  <w:num w:numId="6">
    <w:abstractNumId w:val="34"/>
  </w:num>
  <w:num w:numId="7">
    <w:abstractNumId w:val="15"/>
  </w:num>
  <w:num w:numId="8">
    <w:abstractNumId w:val="19"/>
  </w:num>
  <w:num w:numId="9">
    <w:abstractNumId w:val="16"/>
  </w:num>
  <w:num w:numId="10">
    <w:abstractNumId w:val="37"/>
  </w:num>
  <w:num w:numId="11">
    <w:abstractNumId w:val="43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26"/>
  </w:num>
  <w:num w:numId="17">
    <w:abstractNumId w:val="36"/>
  </w:num>
  <w:num w:numId="18">
    <w:abstractNumId w:val="33"/>
  </w:num>
  <w:num w:numId="19">
    <w:abstractNumId w:val="13"/>
  </w:num>
  <w:num w:numId="20">
    <w:abstractNumId w:val="35"/>
  </w:num>
  <w:num w:numId="21">
    <w:abstractNumId w:val="32"/>
  </w:num>
  <w:num w:numId="22">
    <w:abstractNumId w:val="28"/>
  </w:num>
  <w:num w:numId="23">
    <w:abstractNumId w:val="41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8"/>
  </w:num>
  <w:num w:numId="38">
    <w:abstractNumId w:val="9"/>
  </w:num>
  <w:num w:numId="39">
    <w:abstractNumId w:val="10"/>
  </w:num>
  <w:num w:numId="40">
    <w:abstractNumId w:val="25"/>
  </w:num>
  <w:num w:numId="41">
    <w:abstractNumId w:val="17"/>
  </w:num>
  <w:num w:numId="42">
    <w:abstractNumId w:val="21"/>
  </w:num>
  <w:num w:numId="43">
    <w:abstractNumId w:val="11"/>
  </w:num>
  <w:num w:numId="44">
    <w:abstractNumId w:val="12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00F"/>
    <w:rsid w:val="000018C3"/>
    <w:rsid w:val="00013F1F"/>
    <w:rsid w:val="00016766"/>
    <w:rsid w:val="00017BC9"/>
    <w:rsid w:val="00020F15"/>
    <w:rsid w:val="00030AA8"/>
    <w:rsid w:val="00030C0C"/>
    <w:rsid w:val="000347ED"/>
    <w:rsid w:val="00034946"/>
    <w:rsid w:val="0003561E"/>
    <w:rsid w:val="00047AD6"/>
    <w:rsid w:val="000512CA"/>
    <w:rsid w:val="0005605E"/>
    <w:rsid w:val="00057986"/>
    <w:rsid w:val="000845FB"/>
    <w:rsid w:val="00084CBE"/>
    <w:rsid w:val="00085FD4"/>
    <w:rsid w:val="00086F47"/>
    <w:rsid w:val="000A355F"/>
    <w:rsid w:val="000A35EE"/>
    <w:rsid w:val="000A5946"/>
    <w:rsid w:val="000A5DB7"/>
    <w:rsid w:val="000B78B4"/>
    <w:rsid w:val="000C23C0"/>
    <w:rsid w:val="000C3705"/>
    <w:rsid w:val="000C5707"/>
    <w:rsid w:val="000D6D9E"/>
    <w:rsid w:val="000E0A6F"/>
    <w:rsid w:val="000F09DB"/>
    <w:rsid w:val="000F6E43"/>
    <w:rsid w:val="001074FE"/>
    <w:rsid w:val="00107A87"/>
    <w:rsid w:val="00112FE6"/>
    <w:rsid w:val="001130E3"/>
    <w:rsid w:val="001305AF"/>
    <w:rsid w:val="0014158E"/>
    <w:rsid w:val="00152CE8"/>
    <w:rsid w:val="00155D5F"/>
    <w:rsid w:val="00160B7C"/>
    <w:rsid w:val="00161297"/>
    <w:rsid w:val="001636AB"/>
    <w:rsid w:val="0016422D"/>
    <w:rsid w:val="00167B9A"/>
    <w:rsid w:val="00170C9E"/>
    <w:rsid w:val="00175079"/>
    <w:rsid w:val="001B110F"/>
    <w:rsid w:val="001B3A8A"/>
    <w:rsid w:val="001B61DE"/>
    <w:rsid w:val="001B64A8"/>
    <w:rsid w:val="001C56FD"/>
    <w:rsid w:val="001D04D3"/>
    <w:rsid w:val="001E09F6"/>
    <w:rsid w:val="002014FF"/>
    <w:rsid w:val="002020AD"/>
    <w:rsid w:val="0021316C"/>
    <w:rsid w:val="002165B9"/>
    <w:rsid w:val="0022554B"/>
    <w:rsid w:val="00230100"/>
    <w:rsid w:val="0024328C"/>
    <w:rsid w:val="0025020B"/>
    <w:rsid w:val="00252A89"/>
    <w:rsid w:val="00260EF1"/>
    <w:rsid w:val="0026282C"/>
    <w:rsid w:val="0026588D"/>
    <w:rsid w:val="00265896"/>
    <w:rsid w:val="0026661A"/>
    <w:rsid w:val="002667EF"/>
    <w:rsid w:val="00266B82"/>
    <w:rsid w:val="00276567"/>
    <w:rsid w:val="002933EA"/>
    <w:rsid w:val="002A48FD"/>
    <w:rsid w:val="002B2F26"/>
    <w:rsid w:val="002C0B12"/>
    <w:rsid w:val="002C4E51"/>
    <w:rsid w:val="002D251C"/>
    <w:rsid w:val="002D58BA"/>
    <w:rsid w:val="002E65A7"/>
    <w:rsid w:val="002F07C0"/>
    <w:rsid w:val="002F35B7"/>
    <w:rsid w:val="002F3700"/>
    <w:rsid w:val="002F4AD4"/>
    <w:rsid w:val="003003CE"/>
    <w:rsid w:val="00301DCA"/>
    <w:rsid w:val="00305AAE"/>
    <w:rsid w:val="00306CDC"/>
    <w:rsid w:val="00322A8F"/>
    <w:rsid w:val="00336E8B"/>
    <w:rsid w:val="00337BBB"/>
    <w:rsid w:val="00340DE2"/>
    <w:rsid w:val="0034710E"/>
    <w:rsid w:val="00360D01"/>
    <w:rsid w:val="00372520"/>
    <w:rsid w:val="00374E27"/>
    <w:rsid w:val="003833BF"/>
    <w:rsid w:val="00395949"/>
    <w:rsid w:val="00396FEE"/>
    <w:rsid w:val="003B3CE2"/>
    <w:rsid w:val="003B4E64"/>
    <w:rsid w:val="003C1234"/>
    <w:rsid w:val="003C7F98"/>
    <w:rsid w:val="003D0A46"/>
    <w:rsid w:val="003D26CF"/>
    <w:rsid w:val="003D3DB6"/>
    <w:rsid w:val="003E5B6B"/>
    <w:rsid w:val="003E6A77"/>
    <w:rsid w:val="003F1086"/>
    <w:rsid w:val="003F43A2"/>
    <w:rsid w:val="003F704A"/>
    <w:rsid w:val="0040073F"/>
    <w:rsid w:val="00406276"/>
    <w:rsid w:val="00410803"/>
    <w:rsid w:val="004114C8"/>
    <w:rsid w:val="004210F5"/>
    <w:rsid w:val="00424E4A"/>
    <w:rsid w:val="0043388E"/>
    <w:rsid w:val="00441B0F"/>
    <w:rsid w:val="00447A45"/>
    <w:rsid w:val="0045022B"/>
    <w:rsid w:val="00450EB2"/>
    <w:rsid w:val="00457823"/>
    <w:rsid w:val="0046358A"/>
    <w:rsid w:val="00464E75"/>
    <w:rsid w:val="00466A05"/>
    <w:rsid w:val="004823F1"/>
    <w:rsid w:val="0048783B"/>
    <w:rsid w:val="00487BE6"/>
    <w:rsid w:val="00496567"/>
    <w:rsid w:val="004A68EA"/>
    <w:rsid w:val="004A70D8"/>
    <w:rsid w:val="004C28C9"/>
    <w:rsid w:val="004C45B6"/>
    <w:rsid w:val="004D0A2A"/>
    <w:rsid w:val="004D5E7B"/>
    <w:rsid w:val="004D6B04"/>
    <w:rsid w:val="004E2E2A"/>
    <w:rsid w:val="004E58BC"/>
    <w:rsid w:val="004E59A7"/>
    <w:rsid w:val="004E7FB2"/>
    <w:rsid w:val="004F4824"/>
    <w:rsid w:val="004F61DC"/>
    <w:rsid w:val="005028DE"/>
    <w:rsid w:val="005048D1"/>
    <w:rsid w:val="005069D9"/>
    <w:rsid w:val="00516DD2"/>
    <w:rsid w:val="00525375"/>
    <w:rsid w:val="0054194E"/>
    <w:rsid w:val="00550BCC"/>
    <w:rsid w:val="00552CD8"/>
    <w:rsid w:val="00562071"/>
    <w:rsid w:val="005651FF"/>
    <w:rsid w:val="005659E2"/>
    <w:rsid w:val="005835AE"/>
    <w:rsid w:val="00585871"/>
    <w:rsid w:val="00590F9F"/>
    <w:rsid w:val="005A6622"/>
    <w:rsid w:val="005B1FFC"/>
    <w:rsid w:val="005C5C63"/>
    <w:rsid w:val="005D1A6A"/>
    <w:rsid w:val="005D360D"/>
    <w:rsid w:val="005D44F9"/>
    <w:rsid w:val="0060302D"/>
    <w:rsid w:val="00605314"/>
    <w:rsid w:val="00606C3D"/>
    <w:rsid w:val="00606D89"/>
    <w:rsid w:val="00617567"/>
    <w:rsid w:val="00641BA2"/>
    <w:rsid w:val="006529E5"/>
    <w:rsid w:val="00654133"/>
    <w:rsid w:val="0065464A"/>
    <w:rsid w:val="00667809"/>
    <w:rsid w:val="006714B0"/>
    <w:rsid w:val="00693426"/>
    <w:rsid w:val="00697147"/>
    <w:rsid w:val="006A19D6"/>
    <w:rsid w:val="006A19EC"/>
    <w:rsid w:val="006B0C86"/>
    <w:rsid w:val="006B1B07"/>
    <w:rsid w:val="006B27C0"/>
    <w:rsid w:val="006C21D6"/>
    <w:rsid w:val="006C3936"/>
    <w:rsid w:val="006C39E1"/>
    <w:rsid w:val="006C3A1A"/>
    <w:rsid w:val="006D0891"/>
    <w:rsid w:val="006D2041"/>
    <w:rsid w:val="006D2EBF"/>
    <w:rsid w:val="006E48C5"/>
    <w:rsid w:val="006E6652"/>
    <w:rsid w:val="006F132B"/>
    <w:rsid w:val="006F4756"/>
    <w:rsid w:val="007018D9"/>
    <w:rsid w:val="0070371A"/>
    <w:rsid w:val="00705D6C"/>
    <w:rsid w:val="00711E05"/>
    <w:rsid w:val="00713013"/>
    <w:rsid w:val="00721375"/>
    <w:rsid w:val="00722DA4"/>
    <w:rsid w:val="00724763"/>
    <w:rsid w:val="00732438"/>
    <w:rsid w:val="007341F6"/>
    <w:rsid w:val="00736455"/>
    <w:rsid w:val="007415A9"/>
    <w:rsid w:val="00744371"/>
    <w:rsid w:val="0074454B"/>
    <w:rsid w:val="007548DF"/>
    <w:rsid w:val="00755514"/>
    <w:rsid w:val="00762132"/>
    <w:rsid w:val="00764CE5"/>
    <w:rsid w:val="007657B7"/>
    <w:rsid w:val="0076799A"/>
    <w:rsid w:val="0079047F"/>
    <w:rsid w:val="00794626"/>
    <w:rsid w:val="00795365"/>
    <w:rsid w:val="00797BA0"/>
    <w:rsid w:val="007A1163"/>
    <w:rsid w:val="007B3038"/>
    <w:rsid w:val="007C1A51"/>
    <w:rsid w:val="007D07B3"/>
    <w:rsid w:val="007D5AAD"/>
    <w:rsid w:val="007E1DB8"/>
    <w:rsid w:val="007E2FE5"/>
    <w:rsid w:val="007E3BD2"/>
    <w:rsid w:val="007E4EAE"/>
    <w:rsid w:val="007F331B"/>
    <w:rsid w:val="007F6975"/>
    <w:rsid w:val="007F79E9"/>
    <w:rsid w:val="00803A40"/>
    <w:rsid w:val="008158B1"/>
    <w:rsid w:val="0082257D"/>
    <w:rsid w:val="00825C2B"/>
    <w:rsid w:val="00830443"/>
    <w:rsid w:val="008313B9"/>
    <w:rsid w:val="00837B11"/>
    <w:rsid w:val="00840FEC"/>
    <w:rsid w:val="0084208F"/>
    <w:rsid w:val="00842BF8"/>
    <w:rsid w:val="0084304F"/>
    <w:rsid w:val="008437AE"/>
    <w:rsid w:val="008442A8"/>
    <w:rsid w:val="00847B18"/>
    <w:rsid w:val="00857320"/>
    <w:rsid w:val="00861ABE"/>
    <w:rsid w:val="00865AB1"/>
    <w:rsid w:val="00875097"/>
    <w:rsid w:val="0087674A"/>
    <w:rsid w:val="00884CD2"/>
    <w:rsid w:val="00885C6B"/>
    <w:rsid w:val="00890123"/>
    <w:rsid w:val="0089461D"/>
    <w:rsid w:val="008A021C"/>
    <w:rsid w:val="008B55BA"/>
    <w:rsid w:val="008C48CB"/>
    <w:rsid w:val="008C5939"/>
    <w:rsid w:val="008C62B9"/>
    <w:rsid w:val="008D0A65"/>
    <w:rsid w:val="008D60DB"/>
    <w:rsid w:val="008E5DE8"/>
    <w:rsid w:val="008E7915"/>
    <w:rsid w:val="008E7E50"/>
    <w:rsid w:val="008F0143"/>
    <w:rsid w:val="008F0EF0"/>
    <w:rsid w:val="008F32D8"/>
    <w:rsid w:val="008F3A1E"/>
    <w:rsid w:val="008F7B8A"/>
    <w:rsid w:val="00902F2D"/>
    <w:rsid w:val="00907F6A"/>
    <w:rsid w:val="00911184"/>
    <w:rsid w:val="00915646"/>
    <w:rsid w:val="009158E0"/>
    <w:rsid w:val="00923EE8"/>
    <w:rsid w:val="0092431C"/>
    <w:rsid w:val="00925A9D"/>
    <w:rsid w:val="00942EED"/>
    <w:rsid w:val="009435D4"/>
    <w:rsid w:val="00967593"/>
    <w:rsid w:val="009766E8"/>
    <w:rsid w:val="00987B08"/>
    <w:rsid w:val="00993605"/>
    <w:rsid w:val="00995C7C"/>
    <w:rsid w:val="00996ACE"/>
    <w:rsid w:val="009A5304"/>
    <w:rsid w:val="009A537B"/>
    <w:rsid w:val="009A649B"/>
    <w:rsid w:val="009C1E4B"/>
    <w:rsid w:val="009D15A3"/>
    <w:rsid w:val="009E7264"/>
    <w:rsid w:val="009F5B27"/>
    <w:rsid w:val="00A010C9"/>
    <w:rsid w:val="00A06947"/>
    <w:rsid w:val="00A075A5"/>
    <w:rsid w:val="00A134B7"/>
    <w:rsid w:val="00A14B96"/>
    <w:rsid w:val="00A174C1"/>
    <w:rsid w:val="00A218BC"/>
    <w:rsid w:val="00A22E51"/>
    <w:rsid w:val="00A47D99"/>
    <w:rsid w:val="00A5686B"/>
    <w:rsid w:val="00A7073F"/>
    <w:rsid w:val="00A8046C"/>
    <w:rsid w:val="00A91247"/>
    <w:rsid w:val="00A9313F"/>
    <w:rsid w:val="00A97E7C"/>
    <w:rsid w:val="00AA3A59"/>
    <w:rsid w:val="00AA491B"/>
    <w:rsid w:val="00AB07F6"/>
    <w:rsid w:val="00AB588B"/>
    <w:rsid w:val="00AC3425"/>
    <w:rsid w:val="00AC3B19"/>
    <w:rsid w:val="00AD0A93"/>
    <w:rsid w:val="00AD5541"/>
    <w:rsid w:val="00AD742F"/>
    <w:rsid w:val="00AE4A0A"/>
    <w:rsid w:val="00AE5C1D"/>
    <w:rsid w:val="00AE7E13"/>
    <w:rsid w:val="00AF2459"/>
    <w:rsid w:val="00B06623"/>
    <w:rsid w:val="00B22B72"/>
    <w:rsid w:val="00B27FB7"/>
    <w:rsid w:val="00B40B6E"/>
    <w:rsid w:val="00B41691"/>
    <w:rsid w:val="00B51A0F"/>
    <w:rsid w:val="00B52A11"/>
    <w:rsid w:val="00B57909"/>
    <w:rsid w:val="00B57975"/>
    <w:rsid w:val="00B61A0E"/>
    <w:rsid w:val="00B71693"/>
    <w:rsid w:val="00B95FB6"/>
    <w:rsid w:val="00BA296F"/>
    <w:rsid w:val="00BA5055"/>
    <w:rsid w:val="00BA6F28"/>
    <w:rsid w:val="00BA6F50"/>
    <w:rsid w:val="00BB38DD"/>
    <w:rsid w:val="00BC0195"/>
    <w:rsid w:val="00BC0B3F"/>
    <w:rsid w:val="00BC390D"/>
    <w:rsid w:val="00BC73E0"/>
    <w:rsid w:val="00BD79E4"/>
    <w:rsid w:val="00BE75A0"/>
    <w:rsid w:val="00BF119F"/>
    <w:rsid w:val="00BF1F67"/>
    <w:rsid w:val="00BF479A"/>
    <w:rsid w:val="00C032B5"/>
    <w:rsid w:val="00C070E9"/>
    <w:rsid w:val="00C145C6"/>
    <w:rsid w:val="00C15D66"/>
    <w:rsid w:val="00C15F47"/>
    <w:rsid w:val="00C26FA1"/>
    <w:rsid w:val="00C31605"/>
    <w:rsid w:val="00C333D6"/>
    <w:rsid w:val="00C40CFF"/>
    <w:rsid w:val="00C4435D"/>
    <w:rsid w:val="00C4480C"/>
    <w:rsid w:val="00C44AA5"/>
    <w:rsid w:val="00C524E4"/>
    <w:rsid w:val="00C537AD"/>
    <w:rsid w:val="00C6466C"/>
    <w:rsid w:val="00C649B8"/>
    <w:rsid w:val="00C66A07"/>
    <w:rsid w:val="00C73ED9"/>
    <w:rsid w:val="00C75ADD"/>
    <w:rsid w:val="00C916A8"/>
    <w:rsid w:val="00CA1F76"/>
    <w:rsid w:val="00CB001B"/>
    <w:rsid w:val="00CB725E"/>
    <w:rsid w:val="00CC2368"/>
    <w:rsid w:val="00CD1E40"/>
    <w:rsid w:val="00CE5613"/>
    <w:rsid w:val="00CE6649"/>
    <w:rsid w:val="00CF0484"/>
    <w:rsid w:val="00CF464D"/>
    <w:rsid w:val="00CF5746"/>
    <w:rsid w:val="00D0229A"/>
    <w:rsid w:val="00D025C0"/>
    <w:rsid w:val="00D12D94"/>
    <w:rsid w:val="00D17DC4"/>
    <w:rsid w:val="00D227DD"/>
    <w:rsid w:val="00D24226"/>
    <w:rsid w:val="00D3105B"/>
    <w:rsid w:val="00D32EB1"/>
    <w:rsid w:val="00D35546"/>
    <w:rsid w:val="00D366D6"/>
    <w:rsid w:val="00D40A9B"/>
    <w:rsid w:val="00D40AEE"/>
    <w:rsid w:val="00D44621"/>
    <w:rsid w:val="00D54F42"/>
    <w:rsid w:val="00D55AFA"/>
    <w:rsid w:val="00D67C7B"/>
    <w:rsid w:val="00D72C85"/>
    <w:rsid w:val="00D75806"/>
    <w:rsid w:val="00D801D4"/>
    <w:rsid w:val="00D86F56"/>
    <w:rsid w:val="00D97793"/>
    <w:rsid w:val="00DA2EDD"/>
    <w:rsid w:val="00DA4156"/>
    <w:rsid w:val="00DC32B9"/>
    <w:rsid w:val="00DC5498"/>
    <w:rsid w:val="00DD02D5"/>
    <w:rsid w:val="00DD1C24"/>
    <w:rsid w:val="00DD1D39"/>
    <w:rsid w:val="00DD63C5"/>
    <w:rsid w:val="00DE0896"/>
    <w:rsid w:val="00DF50BD"/>
    <w:rsid w:val="00E03C9E"/>
    <w:rsid w:val="00E06093"/>
    <w:rsid w:val="00E136DF"/>
    <w:rsid w:val="00E13A2F"/>
    <w:rsid w:val="00E140A8"/>
    <w:rsid w:val="00E2414C"/>
    <w:rsid w:val="00E508D8"/>
    <w:rsid w:val="00E557D4"/>
    <w:rsid w:val="00E5675A"/>
    <w:rsid w:val="00E6026C"/>
    <w:rsid w:val="00E6319C"/>
    <w:rsid w:val="00E66235"/>
    <w:rsid w:val="00E8323C"/>
    <w:rsid w:val="00E86532"/>
    <w:rsid w:val="00E9184B"/>
    <w:rsid w:val="00E926A2"/>
    <w:rsid w:val="00E95F9F"/>
    <w:rsid w:val="00EA19FD"/>
    <w:rsid w:val="00EA406F"/>
    <w:rsid w:val="00EB5020"/>
    <w:rsid w:val="00EB5AF9"/>
    <w:rsid w:val="00EC29CF"/>
    <w:rsid w:val="00EC50EF"/>
    <w:rsid w:val="00EC5330"/>
    <w:rsid w:val="00ED07CF"/>
    <w:rsid w:val="00ED4940"/>
    <w:rsid w:val="00EE5585"/>
    <w:rsid w:val="00EF0F27"/>
    <w:rsid w:val="00EF171F"/>
    <w:rsid w:val="00EF24F0"/>
    <w:rsid w:val="00EF56EC"/>
    <w:rsid w:val="00F1347C"/>
    <w:rsid w:val="00F1373A"/>
    <w:rsid w:val="00F148CA"/>
    <w:rsid w:val="00F15D47"/>
    <w:rsid w:val="00F203B2"/>
    <w:rsid w:val="00F23058"/>
    <w:rsid w:val="00F35AB2"/>
    <w:rsid w:val="00F50ECC"/>
    <w:rsid w:val="00F52E44"/>
    <w:rsid w:val="00F6709F"/>
    <w:rsid w:val="00F70E85"/>
    <w:rsid w:val="00F83AB1"/>
    <w:rsid w:val="00F85D2F"/>
    <w:rsid w:val="00F97E67"/>
    <w:rsid w:val="00FD2E75"/>
    <w:rsid w:val="00FE1DBE"/>
    <w:rsid w:val="00FE5304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E95C"/>
  <w15:chartTrackingRefBased/>
  <w15:docId w15:val="{EF8E4563-F5A4-4ADA-9F81-77AF958E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8">
    <w:name w:val="Название"/>
    <w:basedOn w:val="a"/>
    <w:link w:val="af9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9">
    <w:name w:val="Название Знак"/>
    <w:link w:val="af8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a">
    <w:name w:val="endnote text"/>
    <w:basedOn w:val="a"/>
    <w:link w:val="afb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концевой сноски Знак"/>
    <w:link w:val="afa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d">
    <w:name w:val="Plain Text"/>
    <w:basedOn w:val="a"/>
    <w:link w:val="afe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f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0">
    <w:name w:val="Balloon Text"/>
    <w:basedOn w:val="a"/>
    <w:link w:val="aff1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2">
    <w:name w:val="Обычный (веб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3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4">
    <w:name w:val="Document Map"/>
    <w:basedOn w:val="a"/>
    <w:link w:val="aff5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5">
    <w:name w:val="Схема документа Знак"/>
    <w:link w:val="aff4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6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6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7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9">
    <w:name w:val="Символ сноски"/>
    <w:rsid w:val="00585871"/>
    <w:rPr>
      <w:vertAlign w:val="superscript"/>
    </w:rPr>
  </w:style>
  <w:style w:type="character" w:customStyle="1" w:styleId="affa">
    <w:name w:val="Символы концевой сноски"/>
    <w:rsid w:val="00585871"/>
    <w:rPr>
      <w:vertAlign w:val="superscript"/>
    </w:rPr>
  </w:style>
  <w:style w:type="paragraph" w:customStyle="1" w:styleId="12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3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b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4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6">
    <w:name w:val="Подзаголовок Знак1"/>
    <w:rsid w:val="00585871"/>
    <w:rPr>
      <w:b/>
      <w:sz w:val="24"/>
      <w:lang w:eastAsia="ar-SA"/>
    </w:rPr>
  </w:style>
  <w:style w:type="character" w:customStyle="1" w:styleId="17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Текст сноски Знак1"/>
    <w:rsid w:val="00585871"/>
    <w:rPr>
      <w:rFonts w:ascii="Arial" w:hAnsi="Arial"/>
      <w:lang w:eastAsia="ar-SA"/>
    </w:rPr>
  </w:style>
  <w:style w:type="character" w:customStyle="1" w:styleId="1a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b">
    <w:name w:val="Название Знак1"/>
    <w:rsid w:val="00585871"/>
    <w:rPr>
      <w:sz w:val="28"/>
      <w:lang w:eastAsia="ar-SA"/>
    </w:rPr>
  </w:style>
  <w:style w:type="character" w:customStyle="1" w:styleId="1c">
    <w:name w:val="Текст концевой сноски Знак1"/>
    <w:rsid w:val="00585871"/>
    <w:rPr>
      <w:lang w:eastAsia="ar-SA"/>
    </w:rPr>
  </w:style>
  <w:style w:type="paragraph" w:customStyle="1" w:styleId="1d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e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0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c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585871"/>
    <w:pPr>
      <w:jc w:val="center"/>
    </w:pPr>
    <w:rPr>
      <w:b/>
      <w:bCs/>
    </w:rPr>
  </w:style>
  <w:style w:type="character" w:styleId="affe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f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1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2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styleId="afff0">
    <w:name w:val="Unresolved Mention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numbering" w:customStyle="1" w:styleId="1f3">
    <w:name w:val="Нет списка1"/>
    <w:next w:val="a2"/>
    <w:uiPriority w:val="99"/>
    <w:semiHidden/>
    <w:unhideWhenUsed/>
    <w:rsid w:val="007341F6"/>
  </w:style>
  <w:style w:type="table" w:customStyle="1" w:styleId="1f4">
    <w:name w:val="Сетка таблицы1"/>
    <w:basedOn w:val="a1"/>
    <w:next w:val="afff"/>
    <w:uiPriority w:val="59"/>
    <w:rsid w:val="007341F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34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7817-FF9C-4D63-B47E-15C3B074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3</cp:revision>
  <cp:lastPrinted>2022-03-15T10:50:00Z</cp:lastPrinted>
  <dcterms:created xsi:type="dcterms:W3CDTF">2022-11-19T10:58:00Z</dcterms:created>
  <dcterms:modified xsi:type="dcterms:W3CDTF">2022-11-19T11:28:00Z</dcterms:modified>
</cp:coreProperties>
</file>