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5F" w:rsidRPr="007A0902" w:rsidRDefault="009C6A5F" w:rsidP="009C6A5F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bookmarkStart w:id="0" w:name="_Hlk479781681"/>
      <w:bookmarkEnd w:id="0"/>
      <w:r w:rsidRPr="007A0902"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  <w:t>ПРОЕКТ</w:t>
      </w:r>
    </w:p>
    <w:p w:rsidR="009C6A5F" w:rsidRDefault="009C6A5F" w:rsidP="009C6A5F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</w:p>
    <w:p w:rsidR="009C6A5F" w:rsidRDefault="009C6A5F" w:rsidP="009C6A5F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06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11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-2022-ПР </w:t>
      </w:r>
      <w:r w:rsidR="00EB2EAB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="00882AF7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</w:p>
    <w:p w:rsidR="009C6A5F" w:rsidRDefault="009C6A5F" w:rsidP="009C6A5F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Проект внесен:</w:t>
      </w:r>
    </w:p>
    <w:p w:rsidR="009C6A5F" w:rsidRPr="007A0902" w:rsidRDefault="009C6A5F" w:rsidP="009C6A5F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Ртищева И.А. Глава МО Академический</w:t>
      </w:r>
    </w:p>
    <w:p w:rsidR="009C6A5F" w:rsidRPr="007A0902" w:rsidRDefault="009C6A5F" w:rsidP="009C6A5F">
      <w:pPr>
        <w:shd w:val="clear" w:color="auto" w:fill="FFFFFF"/>
        <w:tabs>
          <w:tab w:val="left" w:pos="7920"/>
        </w:tabs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Дата внесения проекта: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17.11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.2022 г. </w:t>
      </w:r>
    </w:p>
    <w:p w:rsidR="009C6A5F" w:rsidRPr="007A0902" w:rsidRDefault="009C6A5F" w:rsidP="009C6A5F">
      <w:pPr>
        <w:shd w:val="clear" w:color="auto" w:fill="FFFFFF"/>
        <w:tabs>
          <w:tab w:val="left" w:pos="79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____________________</w:t>
      </w:r>
    </w:p>
    <w:p w:rsidR="009C6A5F" w:rsidRPr="007A0902" w:rsidRDefault="009C6A5F" w:rsidP="009C6A5F">
      <w:pPr>
        <w:shd w:val="clear" w:color="auto" w:fill="FFFFFF"/>
        <w:tabs>
          <w:tab w:val="left" w:pos="7920"/>
        </w:tabs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  <w:t xml:space="preserve">(подпись) </w:t>
      </w:r>
    </w:p>
    <w:p w:rsidR="00372520" w:rsidRPr="00FF0BA5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Pr="00FF0BA5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FF0BA5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Default="007657B7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Default="00EF56EC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53A" w:rsidRPr="00F3253A" w:rsidRDefault="00F3253A" w:rsidP="00F3253A">
      <w:pPr>
        <w:suppressAutoHyphens/>
        <w:autoSpaceDE w:val="0"/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1" w:name="_Hlk31211102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</w:t>
      </w:r>
      <w:bookmarkStart w:id="2" w:name="_Hlk500330985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>согласовании</w:t>
      </w:r>
      <w:r w:rsidRPr="00F3253A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bookmarkStart w:id="3" w:name="_Hlk31206285"/>
      <w:r w:rsidRPr="00F3253A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адресного перечня 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многоквартирных домов, </w:t>
      </w:r>
      <w:bookmarkStart w:id="4" w:name="_Hlk31206163"/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>подлежащих включению в краткосрочный план реализации в 202</w:t>
      </w:r>
      <w:r w:rsidR="00882AF7">
        <w:rPr>
          <w:rFonts w:ascii="Times New Roman" w:eastAsia="Calibri" w:hAnsi="Times New Roman"/>
          <w:b/>
          <w:i/>
          <w:sz w:val="28"/>
          <w:szCs w:val="28"/>
          <w:lang w:eastAsia="ar-SA"/>
        </w:rPr>
        <w:t>4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>, 202</w:t>
      </w:r>
      <w:r w:rsidR="00882AF7">
        <w:rPr>
          <w:rFonts w:ascii="Times New Roman" w:eastAsia="Calibri" w:hAnsi="Times New Roman"/>
          <w:b/>
          <w:i/>
          <w:sz w:val="28"/>
          <w:szCs w:val="28"/>
          <w:lang w:eastAsia="ar-SA"/>
        </w:rPr>
        <w:t>5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 и 202</w:t>
      </w:r>
      <w:r w:rsidR="00882AF7">
        <w:rPr>
          <w:rFonts w:ascii="Times New Roman" w:eastAsia="Calibri" w:hAnsi="Times New Roman"/>
          <w:b/>
          <w:i/>
          <w:sz w:val="28"/>
          <w:szCs w:val="28"/>
          <w:lang w:eastAsia="ar-SA"/>
        </w:rPr>
        <w:t>6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</w:t>
      </w:r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>муниципального округа Академический</w:t>
      </w:r>
      <w:bookmarkEnd w:id="2"/>
      <w:bookmarkEnd w:id="3"/>
      <w:bookmarkEnd w:id="4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 xml:space="preserve"> в городе Москве</w:t>
      </w:r>
      <w:bookmarkEnd w:id="1"/>
    </w:p>
    <w:p w:rsidR="00F3253A" w:rsidRPr="00F3253A" w:rsidRDefault="00F3253A" w:rsidP="00F325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</w:p>
    <w:p w:rsidR="00F3253A" w:rsidRPr="00F3253A" w:rsidRDefault="00F3253A" w:rsidP="00AE16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253A">
        <w:rPr>
          <w:rFonts w:ascii="Times New Roman" w:hAnsi="Times New Roman"/>
          <w:sz w:val="28"/>
          <w:szCs w:val="28"/>
        </w:rPr>
        <w:t xml:space="preserve">В соответствии с пунктом 1 статьи 1 Закона города Москвы </w:t>
      </w:r>
      <w:r w:rsidRPr="00F3253A">
        <w:rPr>
          <w:rFonts w:ascii="Times New Roman" w:hAnsi="Times New Roman"/>
          <w:sz w:val="28"/>
          <w:szCs w:val="28"/>
        </w:rPr>
        <w:br/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F3253A">
        <w:rPr>
          <w:rFonts w:ascii="Times New Roman" w:hAnsi="Times New Roman"/>
          <w:sz w:val="28"/>
          <w:szCs w:val="28"/>
        </w:rPr>
        <w:t>п</w:t>
      </w:r>
      <w:r w:rsidRPr="00F3253A">
        <w:rPr>
          <w:rFonts w:ascii="Times New Roman" w:hAnsi="Times New Roman"/>
          <w:bCs/>
          <w:sz w:val="28"/>
          <w:szCs w:val="28"/>
          <w:lang w:eastAsia="en-US"/>
        </w:rPr>
        <w:t>остановлени</w:t>
      </w:r>
      <w:r w:rsidR="00AE16A3">
        <w:rPr>
          <w:rFonts w:ascii="Times New Roman" w:hAnsi="Times New Roman"/>
          <w:bCs/>
          <w:sz w:val="28"/>
          <w:szCs w:val="28"/>
          <w:lang w:eastAsia="en-US"/>
        </w:rPr>
        <w:t>ями</w:t>
      </w:r>
      <w:r w:rsidRPr="00F3253A">
        <w:rPr>
          <w:rFonts w:ascii="Times New Roman" w:hAnsi="Times New Roman"/>
          <w:bCs/>
          <w:sz w:val="28"/>
          <w:szCs w:val="28"/>
          <w:lang w:eastAsia="en-US"/>
        </w:rPr>
        <w:t xml:space="preserve"> Правительства Москвы 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AE16A3">
        <w:rPr>
          <w:rFonts w:ascii="Times New Roman" w:eastAsia="Calibri" w:hAnsi="Times New Roman"/>
          <w:sz w:val="28"/>
          <w:szCs w:val="28"/>
          <w:lang w:eastAsia="en-US"/>
        </w:rPr>
        <w:t xml:space="preserve"> и от </w:t>
      </w:r>
      <w:r w:rsidR="00AE16A3" w:rsidRPr="00AE16A3">
        <w:rPr>
          <w:rFonts w:ascii="Times New Roman" w:eastAsia="Calibri" w:hAnsi="Times New Roman"/>
          <w:sz w:val="28"/>
          <w:szCs w:val="28"/>
          <w:lang w:eastAsia="en-US"/>
        </w:rPr>
        <w:t xml:space="preserve">8 ноября 2017 г. </w:t>
      </w:r>
      <w:r w:rsidR="00AE16A3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E16A3" w:rsidRPr="00AE16A3">
        <w:rPr>
          <w:rFonts w:ascii="Times New Roman" w:eastAsia="Calibri" w:hAnsi="Times New Roman"/>
          <w:sz w:val="28"/>
          <w:szCs w:val="28"/>
          <w:lang w:eastAsia="en-US"/>
        </w:rPr>
        <w:t>828-ПП</w:t>
      </w:r>
      <w:r w:rsidR="00AE16A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AE16A3" w:rsidRPr="00AE16A3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</w:t>
      </w:r>
      <w:r w:rsidR="00AE16A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рассмотрев о</w:t>
      </w:r>
      <w:r w:rsidRPr="00F3253A">
        <w:rPr>
          <w:rFonts w:ascii="Times New Roman" w:hAnsi="Times New Roman"/>
          <w:sz w:val="28"/>
          <w:szCs w:val="28"/>
        </w:rPr>
        <w:t xml:space="preserve">бращение префектуры Юго-Западного административного округа города Москвы от </w:t>
      </w:r>
      <w:r w:rsidR="00AE16A3">
        <w:rPr>
          <w:rFonts w:ascii="Times New Roman" w:hAnsi="Times New Roman"/>
          <w:sz w:val="28"/>
          <w:szCs w:val="28"/>
        </w:rPr>
        <w:t>16</w:t>
      </w:r>
      <w:r w:rsidRPr="00F3253A">
        <w:rPr>
          <w:rFonts w:ascii="Times New Roman" w:hAnsi="Times New Roman"/>
          <w:sz w:val="28"/>
          <w:szCs w:val="28"/>
        </w:rPr>
        <w:t xml:space="preserve"> </w:t>
      </w:r>
      <w:r w:rsidR="00AE16A3">
        <w:rPr>
          <w:rFonts w:ascii="Times New Roman" w:hAnsi="Times New Roman"/>
          <w:sz w:val="28"/>
          <w:szCs w:val="28"/>
        </w:rPr>
        <w:t>ноября</w:t>
      </w:r>
      <w:r w:rsidRPr="00F3253A">
        <w:rPr>
          <w:rFonts w:ascii="Times New Roman" w:hAnsi="Times New Roman"/>
          <w:sz w:val="28"/>
          <w:szCs w:val="28"/>
        </w:rPr>
        <w:t xml:space="preserve"> 202</w:t>
      </w:r>
      <w:r w:rsidR="00AE16A3">
        <w:rPr>
          <w:rFonts w:ascii="Times New Roman" w:hAnsi="Times New Roman"/>
          <w:sz w:val="28"/>
          <w:szCs w:val="28"/>
        </w:rPr>
        <w:t>2</w:t>
      </w:r>
      <w:r w:rsidRPr="00F3253A">
        <w:rPr>
          <w:rFonts w:ascii="Times New Roman" w:hAnsi="Times New Roman"/>
          <w:sz w:val="28"/>
          <w:szCs w:val="28"/>
        </w:rPr>
        <w:t xml:space="preserve"> года № 12-07-462/20 (</w:t>
      </w:r>
      <w:proofErr w:type="spellStart"/>
      <w:r w:rsidRPr="00F3253A">
        <w:rPr>
          <w:rFonts w:ascii="Times New Roman" w:hAnsi="Times New Roman"/>
          <w:sz w:val="28"/>
          <w:szCs w:val="28"/>
        </w:rPr>
        <w:t>Вх</w:t>
      </w:r>
      <w:proofErr w:type="spellEnd"/>
      <w:r w:rsidRPr="00F3253A">
        <w:rPr>
          <w:rFonts w:ascii="Times New Roman" w:hAnsi="Times New Roman"/>
          <w:sz w:val="28"/>
          <w:szCs w:val="28"/>
        </w:rPr>
        <w:t>. № 3</w:t>
      </w:r>
      <w:r w:rsidR="00AE16A3">
        <w:rPr>
          <w:rFonts w:ascii="Times New Roman" w:hAnsi="Times New Roman"/>
          <w:sz w:val="28"/>
          <w:szCs w:val="28"/>
        </w:rPr>
        <w:t>00</w:t>
      </w:r>
      <w:r w:rsidRPr="00F3253A">
        <w:rPr>
          <w:rFonts w:ascii="Times New Roman" w:hAnsi="Times New Roman"/>
          <w:sz w:val="28"/>
          <w:szCs w:val="28"/>
        </w:rPr>
        <w:t xml:space="preserve">-СД-4 от </w:t>
      </w:r>
      <w:r w:rsidR="00AE16A3">
        <w:rPr>
          <w:rFonts w:ascii="Times New Roman" w:hAnsi="Times New Roman"/>
          <w:sz w:val="28"/>
          <w:szCs w:val="28"/>
        </w:rPr>
        <w:t>16</w:t>
      </w:r>
      <w:r w:rsidRPr="00F3253A">
        <w:rPr>
          <w:rFonts w:ascii="Times New Roman" w:hAnsi="Times New Roman"/>
          <w:sz w:val="28"/>
          <w:szCs w:val="28"/>
        </w:rPr>
        <w:t>.</w:t>
      </w:r>
      <w:r w:rsidR="00AE16A3">
        <w:rPr>
          <w:rFonts w:ascii="Times New Roman" w:hAnsi="Times New Roman"/>
          <w:sz w:val="28"/>
          <w:szCs w:val="28"/>
        </w:rPr>
        <w:t>11</w:t>
      </w:r>
      <w:r w:rsidRPr="00F3253A">
        <w:rPr>
          <w:rFonts w:ascii="Times New Roman" w:hAnsi="Times New Roman"/>
          <w:sz w:val="28"/>
          <w:szCs w:val="28"/>
        </w:rPr>
        <w:t>.202</w:t>
      </w:r>
      <w:r w:rsidR="00AE16A3">
        <w:rPr>
          <w:rFonts w:ascii="Times New Roman" w:hAnsi="Times New Roman"/>
          <w:sz w:val="28"/>
          <w:szCs w:val="28"/>
        </w:rPr>
        <w:t>2</w:t>
      </w:r>
      <w:r w:rsidRPr="00F3253A">
        <w:rPr>
          <w:rFonts w:ascii="Times New Roman" w:hAnsi="Times New Roman"/>
          <w:sz w:val="28"/>
          <w:szCs w:val="28"/>
        </w:rPr>
        <w:t xml:space="preserve">г.), </w:t>
      </w:r>
      <w:r w:rsidRPr="00F3253A">
        <w:rPr>
          <w:rFonts w:ascii="Times New Roman" w:hAnsi="Times New Roman"/>
          <w:b/>
          <w:i/>
          <w:sz w:val="28"/>
          <w:szCs w:val="28"/>
        </w:rPr>
        <w:t>Совет депутатов муниципального округа Академический решил:</w:t>
      </w:r>
    </w:p>
    <w:p w:rsidR="00F3253A" w:rsidRPr="00F3253A" w:rsidRDefault="00F3253A" w:rsidP="00F325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53A" w:rsidRPr="00F3253A" w:rsidRDefault="00F3253A" w:rsidP="00F325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253A">
        <w:rPr>
          <w:rFonts w:ascii="Times New Roman" w:hAnsi="Times New Roman"/>
          <w:sz w:val="28"/>
          <w:szCs w:val="28"/>
        </w:rPr>
        <w:t>1. Согласовать</w:t>
      </w:r>
      <w:r w:rsidR="00910E5A">
        <w:rPr>
          <w:rFonts w:ascii="Times New Roman" w:hAnsi="Times New Roman"/>
          <w:sz w:val="28"/>
          <w:szCs w:val="28"/>
        </w:rPr>
        <w:t xml:space="preserve"> </w:t>
      </w:r>
      <w:bookmarkStart w:id="5" w:name="_Hlk31206853"/>
      <w:r w:rsidR="00910E5A">
        <w:rPr>
          <w:rFonts w:ascii="Times New Roman" w:hAnsi="Times New Roman"/>
          <w:sz w:val="28"/>
          <w:szCs w:val="28"/>
        </w:rPr>
        <w:t>а</w:t>
      </w:r>
      <w:r w:rsidRPr="00F3253A">
        <w:rPr>
          <w:rFonts w:ascii="Times New Roman" w:hAnsi="Times New Roman"/>
          <w:sz w:val="28"/>
          <w:szCs w:val="28"/>
        </w:rPr>
        <w:t>дресн</w:t>
      </w:r>
      <w:r w:rsidR="00466AF7">
        <w:rPr>
          <w:rFonts w:ascii="Times New Roman" w:hAnsi="Times New Roman"/>
          <w:sz w:val="28"/>
          <w:szCs w:val="28"/>
        </w:rPr>
        <w:t>ый</w:t>
      </w:r>
      <w:r w:rsidRPr="00F3253A">
        <w:rPr>
          <w:rFonts w:ascii="Times New Roman" w:hAnsi="Times New Roman"/>
          <w:sz w:val="28"/>
          <w:szCs w:val="28"/>
        </w:rPr>
        <w:t xml:space="preserve"> переч</w:t>
      </w:r>
      <w:r w:rsidR="00466AF7">
        <w:rPr>
          <w:rFonts w:ascii="Times New Roman" w:hAnsi="Times New Roman"/>
          <w:sz w:val="28"/>
          <w:szCs w:val="28"/>
        </w:rPr>
        <w:t>е</w:t>
      </w:r>
      <w:r w:rsidRPr="00F3253A">
        <w:rPr>
          <w:rFonts w:ascii="Times New Roman" w:hAnsi="Times New Roman"/>
          <w:sz w:val="28"/>
          <w:szCs w:val="28"/>
        </w:rPr>
        <w:t>н</w:t>
      </w:r>
      <w:r w:rsidR="00466AF7">
        <w:rPr>
          <w:rFonts w:ascii="Times New Roman" w:hAnsi="Times New Roman"/>
          <w:sz w:val="28"/>
          <w:szCs w:val="28"/>
        </w:rPr>
        <w:t>ь</w:t>
      </w:r>
      <w:r w:rsidRPr="00F3253A">
        <w:rPr>
          <w:rFonts w:ascii="Times New Roman" w:hAnsi="Times New Roman"/>
          <w:sz w:val="28"/>
          <w:szCs w:val="28"/>
        </w:rPr>
        <w:t xml:space="preserve"> многоквартирных домов, 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>подлежащих включению в краткосрочный план реализации в 202</w:t>
      </w:r>
      <w:r w:rsidR="00676E70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>, 202</w:t>
      </w:r>
      <w:r w:rsidR="00676E7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676E70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Академический в городе Москве</w:t>
      </w:r>
      <w:bookmarkEnd w:id="5"/>
      <w:r w:rsidRPr="00F3253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F3253A">
        <w:rPr>
          <w:rFonts w:ascii="Times New Roman" w:eastAsia="Calibri" w:hAnsi="Times New Roman"/>
          <w:sz w:val="28"/>
          <w:szCs w:val="28"/>
          <w:lang w:eastAsia="en-US"/>
        </w:rPr>
        <w:t>(приложение).</w:t>
      </w:r>
    </w:p>
    <w:p w:rsidR="00F3253A" w:rsidRPr="00F3253A" w:rsidRDefault="00F3253A" w:rsidP="00F325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53A">
        <w:rPr>
          <w:rFonts w:ascii="Times New Roman" w:hAnsi="Times New Roman"/>
          <w:iCs/>
          <w:sz w:val="28"/>
          <w:szCs w:val="28"/>
        </w:rPr>
        <w:t>2</w:t>
      </w:r>
      <w:r w:rsidRPr="00F3253A">
        <w:rPr>
          <w:rFonts w:ascii="Times New Roman" w:hAnsi="Times New Roman"/>
          <w:sz w:val="28"/>
          <w:szCs w:val="28"/>
        </w:rPr>
        <w:t>. Направить настоящее решение в пр</w:t>
      </w:r>
      <w:bookmarkStart w:id="6" w:name="_GoBack"/>
      <w:bookmarkEnd w:id="6"/>
      <w:r w:rsidRPr="00F3253A">
        <w:rPr>
          <w:rFonts w:ascii="Times New Roman" w:hAnsi="Times New Roman"/>
          <w:sz w:val="28"/>
          <w:szCs w:val="28"/>
        </w:rPr>
        <w:t>ефектуру Юго-Западного административного округа города Москвы в течение трех календарных дней со дня его принятия.</w:t>
      </w:r>
    </w:p>
    <w:p w:rsidR="00F3253A" w:rsidRDefault="00F3253A" w:rsidP="00F3253A">
      <w:pPr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53A">
        <w:rPr>
          <w:rFonts w:ascii="Times New Roman" w:hAnsi="Times New Roman"/>
          <w:sz w:val="28"/>
          <w:szCs w:val="28"/>
        </w:rPr>
        <w:t>3.</w:t>
      </w:r>
      <w:r w:rsidRPr="00F3253A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в городе Москве </w:t>
      </w:r>
      <w:hyperlink r:id="rId8" w:history="1">
        <w:r w:rsidRPr="00F3253A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F3253A">
        <w:rPr>
          <w:rFonts w:ascii="Times New Roman" w:hAnsi="Times New Roman"/>
          <w:bCs/>
          <w:sz w:val="28"/>
          <w:szCs w:val="28"/>
        </w:rPr>
        <w:t>.</w:t>
      </w:r>
    </w:p>
    <w:p w:rsidR="00882AF7" w:rsidRPr="003F6976" w:rsidRDefault="00F3253A" w:rsidP="00882A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882AF7" w:rsidRPr="003F6976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882AF7" w:rsidRPr="003F6976" w:rsidRDefault="00882AF7" w:rsidP="00882AF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</w:p>
    <w:p w:rsidR="00882AF7" w:rsidRPr="003F6976" w:rsidRDefault="00882AF7" w:rsidP="00882AF7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  <w:r w:rsidRPr="003F6976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Результаты голосования: «За» - «Против» - «Воздержались» - </w:t>
      </w:r>
    </w:p>
    <w:p w:rsidR="00882AF7" w:rsidRDefault="00882AF7" w:rsidP="00882AF7">
      <w:p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Ознакомлен:</w:t>
      </w:r>
    </w:p>
    <w:p w:rsidR="00882AF7" w:rsidRPr="003F6976" w:rsidRDefault="00882AF7" w:rsidP="00882AF7">
      <w:p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F6976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Глава муниципального</w:t>
      </w:r>
    </w:p>
    <w:p w:rsidR="00882AF7" w:rsidRDefault="00882AF7" w:rsidP="00882AF7">
      <w:p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F6976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округа Академический                                                               </w:t>
      </w:r>
    </w:p>
    <w:p w:rsidR="00882AF7" w:rsidRPr="003F6976" w:rsidRDefault="00882AF7" w:rsidP="00882AF7">
      <w:p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_______________</w:t>
      </w:r>
      <w:r w:rsidRPr="003F6976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Ртищева И.А.</w:t>
      </w:r>
    </w:p>
    <w:p w:rsidR="002A1AC7" w:rsidRDefault="002A1AC7" w:rsidP="00882AF7">
      <w:pPr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A1AC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C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C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C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C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C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  <w:sectPr w:rsidR="002A1AC7" w:rsidSect="00F3253A">
          <w:pgSz w:w="11900" w:h="16800"/>
          <w:pgMar w:top="851" w:right="709" w:bottom="1134" w:left="993" w:header="720" w:footer="720" w:gutter="0"/>
          <w:cols w:space="720"/>
          <w:noEndnote/>
        </w:sectPr>
      </w:pPr>
    </w:p>
    <w:p w:rsidR="00F3253A" w:rsidRPr="00F3253A" w:rsidRDefault="00F3253A" w:rsidP="00F3253A">
      <w:pPr>
        <w:spacing w:after="0" w:line="240" w:lineRule="auto"/>
        <w:ind w:left="10490"/>
        <w:jc w:val="both"/>
        <w:rPr>
          <w:rFonts w:ascii="Times New Roman" w:hAnsi="Times New Roman"/>
          <w:b/>
          <w:i/>
          <w:sz w:val="24"/>
          <w:szCs w:val="24"/>
        </w:rPr>
      </w:pPr>
      <w:bookmarkStart w:id="7" w:name="_Hlk31206936"/>
      <w:r w:rsidRPr="00F3253A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F3253A" w:rsidRPr="00F3253A" w:rsidRDefault="00F3253A" w:rsidP="00F3253A">
      <w:pPr>
        <w:spacing w:after="0" w:line="240" w:lineRule="auto"/>
        <w:ind w:left="10490"/>
        <w:jc w:val="both"/>
        <w:rPr>
          <w:rFonts w:ascii="Times New Roman" w:hAnsi="Times New Roman"/>
          <w:b/>
          <w:i/>
          <w:sz w:val="24"/>
          <w:szCs w:val="24"/>
        </w:rPr>
      </w:pPr>
      <w:r w:rsidRPr="00F3253A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 w:rsidR="00882AF7">
        <w:rPr>
          <w:rFonts w:ascii="Times New Roman" w:hAnsi="Times New Roman"/>
          <w:b/>
          <w:i/>
          <w:sz w:val="24"/>
          <w:szCs w:val="24"/>
        </w:rPr>
        <w:t>24</w:t>
      </w:r>
      <w:r w:rsidRPr="00F3253A">
        <w:rPr>
          <w:rFonts w:ascii="Times New Roman" w:hAnsi="Times New Roman"/>
          <w:b/>
          <w:i/>
          <w:sz w:val="24"/>
          <w:szCs w:val="24"/>
        </w:rPr>
        <w:t>.</w:t>
      </w:r>
      <w:r w:rsidR="00882AF7">
        <w:rPr>
          <w:rFonts w:ascii="Times New Roman" w:hAnsi="Times New Roman"/>
          <w:b/>
          <w:i/>
          <w:sz w:val="24"/>
          <w:szCs w:val="24"/>
        </w:rPr>
        <w:t>11</w:t>
      </w:r>
      <w:r w:rsidRPr="00F3253A">
        <w:rPr>
          <w:rFonts w:ascii="Times New Roman" w:hAnsi="Times New Roman"/>
          <w:b/>
          <w:i/>
          <w:sz w:val="24"/>
          <w:szCs w:val="24"/>
        </w:rPr>
        <w:t>.20</w:t>
      </w:r>
      <w:r w:rsidR="00882AF7">
        <w:rPr>
          <w:rFonts w:ascii="Times New Roman" w:hAnsi="Times New Roman"/>
          <w:b/>
          <w:i/>
          <w:sz w:val="24"/>
          <w:szCs w:val="24"/>
        </w:rPr>
        <w:t>22</w:t>
      </w:r>
      <w:r w:rsidRPr="00F3253A">
        <w:rPr>
          <w:rFonts w:ascii="Times New Roman" w:hAnsi="Times New Roman"/>
          <w:b/>
          <w:i/>
          <w:sz w:val="24"/>
          <w:szCs w:val="24"/>
        </w:rPr>
        <w:t xml:space="preserve"> №0</w:t>
      </w:r>
      <w:r w:rsidR="00B64447">
        <w:rPr>
          <w:rFonts w:ascii="Times New Roman" w:hAnsi="Times New Roman"/>
          <w:b/>
          <w:i/>
          <w:sz w:val="24"/>
          <w:szCs w:val="24"/>
        </w:rPr>
        <w:t>9</w:t>
      </w:r>
      <w:r w:rsidRPr="00F3253A">
        <w:rPr>
          <w:rFonts w:ascii="Times New Roman" w:hAnsi="Times New Roman"/>
          <w:b/>
          <w:i/>
          <w:sz w:val="24"/>
          <w:szCs w:val="24"/>
        </w:rPr>
        <w:t>-0</w:t>
      </w:r>
      <w:r w:rsidR="00B64447">
        <w:rPr>
          <w:rFonts w:ascii="Times New Roman" w:hAnsi="Times New Roman"/>
          <w:b/>
          <w:i/>
          <w:sz w:val="24"/>
          <w:szCs w:val="24"/>
        </w:rPr>
        <w:t>3</w:t>
      </w:r>
      <w:r w:rsidRPr="00F3253A">
        <w:rPr>
          <w:rFonts w:ascii="Times New Roman" w:hAnsi="Times New Roman"/>
          <w:b/>
          <w:i/>
          <w:sz w:val="24"/>
          <w:szCs w:val="24"/>
        </w:rPr>
        <w:t>-2020-ПР</w:t>
      </w:r>
      <w:bookmarkEnd w:id="7"/>
      <w:r w:rsidR="00B3566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3253A" w:rsidRPr="00F3253A" w:rsidRDefault="00F3253A" w:rsidP="00F3253A">
      <w:pPr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2A68" w:rsidRPr="00DF2A68" w:rsidRDefault="00DF2A68" w:rsidP="00DF2A68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A68">
        <w:rPr>
          <w:rFonts w:ascii="Times New Roman" w:hAnsi="Times New Roman"/>
          <w:b/>
          <w:bCs/>
          <w:sz w:val="28"/>
          <w:szCs w:val="28"/>
        </w:rPr>
        <w:t xml:space="preserve">Адресный перечень </w:t>
      </w:r>
    </w:p>
    <w:p w:rsidR="00F3253A" w:rsidRDefault="00DF2A68" w:rsidP="00DF2A68">
      <w:pPr>
        <w:spacing w:after="0" w:line="23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F2A68">
        <w:rPr>
          <w:rFonts w:ascii="Times New Roman" w:hAnsi="Times New Roman"/>
          <w:b/>
          <w:bCs/>
          <w:sz w:val="28"/>
          <w:szCs w:val="28"/>
        </w:rPr>
        <w:t xml:space="preserve">многоквартирных домов, 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подлежащих включению в краткосрочный план реализации в 202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4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202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5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6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Академический в городе Москве</w:t>
      </w:r>
    </w:p>
    <w:p w:rsidR="00DF2A68" w:rsidRPr="00DF2A68" w:rsidRDefault="00DF2A68" w:rsidP="00DF2A68">
      <w:pPr>
        <w:spacing w:after="0" w:line="23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0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126"/>
        <w:gridCol w:w="4677"/>
        <w:gridCol w:w="1276"/>
        <w:gridCol w:w="2412"/>
        <w:gridCol w:w="7"/>
      </w:tblGrid>
      <w:tr w:rsidR="00DF2A68" w:rsidRPr="00DF2A68" w:rsidTr="00EC11E2">
        <w:trPr>
          <w:trHeight w:hRule="exact" w:val="1199"/>
        </w:trPr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</w:t>
            </w:r>
            <w:r w:rsidR="00910E5A">
              <w:rPr>
                <w:rStyle w:val="210pt"/>
                <w:sz w:val="24"/>
                <w:szCs w:val="24"/>
              </w:rPr>
              <w:t xml:space="preserve"> </w:t>
            </w:r>
            <w:r w:rsidRPr="00DF2A68">
              <w:rPr>
                <w:rStyle w:val="210pt"/>
                <w:sz w:val="24"/>
                <w:szCs w:val="24"/>
              </w:rPr>
              <w:t>службы лифтов (25 лет)</w:t>
            </w:r>
          </w:p>
        </w:tc>
      </w:tr>
      <w:tr w:rsidR="00DF2A68" w:rsidRPr="00DF2A68" w:rsidTr="00EC11E2">
        <w:trPr>
          <w:gridAfter w:val="1"/>
          <w:wAfter w:w="7" w:type="dxa"/>
          <w:trHeight w:hRule="exact"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ind w:firstLine="66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DF2A68">
              <w:rPr>
                <w:rStyle w:val="210pt0"/>
                <w:sz w:val="24"/>
                <w:szCs w:val="24"/>
              </w:rPr>
              <w:t>кв.м</w:t>
            </w:r>
            <w:proofErr w:type="spellEnd"/>
            <w:r w:rsidRPr="00DF2A68">
              <w:rPr>
                <w:rStyle w:val="210pt0"/>
                <w:sz w:val="24"/>
                <w:szCs w:val="24"/>
              </w:rPr>
              <w:t>.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604 394</w:t>
            </w:r>
          </w:p>
        </w:tc>
      </w:tr>
      <w:tr w:rsidR="00DF2A68" w:rsidRPr="00DF2A68" w:rsidTr="00EC11E2">
        <w:trPr>
          <w:gridAfter w:val="1"/>
          <w:wAfter w:w="7" w:type="dxa"/>
          <w:trHeight w:hRule="exact" w:val="1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DF2A68">
              <w:rPr>
                <w:rStyle w:val="210pt0"/>
                <w:sz w:val="24"/>
                <w:szCs w:val="24"/>
              </w:rPr>
              <w:t>кв.м</w:t>
            </w:r>
            <w:proofErr w:type="spellEnd"/>
            <w:r w:rsidRPr="00DF2A68">
              <w:rPr>
                <w:rStyle w:val="210pt0"/>
                <w:sz w:val="24"/>
                <w:szCs w:val="24"/>
              </w:rPr>
              <w:t>.</w:t>
            </w:r>
          </w:p>
        </w:tc>
      </w:tr>
      <w:tr w:rsidR="00DF2A68" w:rsidRPr="00DF2A68" w:rsidTr="00EC11E2">
        <w:trPr>
          <w:gridAfter w:val="1"/>
          <w:wAfter w:w="7" w:type="dxa"/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2024 год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180 120</w:t>
            </w:r>
          </w:p>
        </w:tc>
      </w:tr>
      <w:tr w:rsidR="00DF2A68" w:rsidRPr="00DF2A68" w:rsidTr="00EC11E2">
        <w:trPr>
          <w:gridAfter w:val="1"/>
          <w:wAfter w:w="7" w:type="dxa"/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1.2.2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2025 год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181 314</w:t>
            </w:r>
          </w:p>
        </w:tc>
      </w:tr>
      <w:tr w:rsidR="00DF2A68" w:rsidRPr="00DF2A68" w:rsidTr="00EC11E2">
        <w:trPr>
          <w:gridAfter w:val="1"/>
          <w:wAfter w:w="7" w:type="dxa"/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1.2.3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2026 год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242 960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1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Внутригородское</w:t>
            </w:r>
          </w:p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муниципальное</w:t>
            </w:r>
          </w:p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ind w:right="200"/>
              <w:jc w:val="right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Общая</w:t>
            </w:r>
          </w:p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площадь,</w:t>
            </w:r>
          </w:p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2A68">
              <w:rPr>
                <w:rStyle w:val="210pt"/>
                <w:sz w:val="24"/>
                <w:szCs w:val="24"/>
              </w:rPr>
              <w:t>кв.м</w:t>
            </w:r>
            <w:proofErr w:type="spellEnd"/>
            <w:r w:rsidRPr="00DF2A68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910E5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Срок выполнения работ и (или) услуг по капитальному ремонту,</w:t>
            </w:r>
            <w:r w:rsidR="00910E5A">
              <w:rPr>
                <w:rStyle w:val="210pt"/>
                <w:sz w:val="24"/>
                <w:szCs w:val="24"/>
              </w:rPr>
              <w:t xml:space="preserve"> </w:t>
            </w:r>
            <w:r w:rsidRPr="00DF2A68">
              <w:rPr>
                <w:rStyle w:val="210pt"/>
                <w:sz w:val="24"/>
                <w:szCs w:val="24"/>
              </w:rPr>
              <w:t>гг.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16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4 041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16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3 041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 xml:space="preserve">60-летия Октября просп. 16 </w:t>
            </w:r>
            <w:proofErr w:type="spellStart"/>
            <w:proofErr w:type="gramStart"/>
            <w:r w:rsidRPr="00DF2A68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2 956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16 к.4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2 939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21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3 259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27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2 524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27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2517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31/18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2 461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31/18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2 465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 xml:space="preserve">60-летия Октября просп. 31/18 </w:t>
            </w:r>
            <w:proofErr w:type="spellStart"/>
            <w:proofErr w:type="gramStart"/>
            <w:r w:rsidRPr="00DF2A68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2 482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13 099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2 601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35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2 172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35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4 157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37А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6 471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 xml:space="preserve">Вавилова ул. 53 </w:t>
            </w:r>
            <w:proofErr w:type="spellStart"/>
            <w:proofErr w:type="gramStart"/>
            <w:r w:rsidRPr="00DF2A68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3 895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Винокурова ул. 10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4 596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 xml:space="preserve">Винокурова ул. 11 </w:t>
            </w:r>
            <w:proofErr w:type="spellStart"/>
            <w:proofErr w:type="gramStart"/>
            <w:r w:rsidRPr="00DF2A68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4 126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RPr="00DF2A68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Винокурова ул. 13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68" w:rsidRPr="00DF2A68" w:rsidRDefault="00DF2A68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Винокурова ул. 5/6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4915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13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2 558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13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2 554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17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2 959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18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1 850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39 641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5 086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5 919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9/11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9/11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3 311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7 245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13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5 930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13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5 717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18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3 766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4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3 079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4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13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5 807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23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3 723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24/35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Кржижановского ул. 24/35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4 368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24/35 к.4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4 432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Кржижановского ул. 7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8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5 853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28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8 873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6 109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6 281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10 104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15/29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6 714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12 821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ЗА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4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4 914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4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4 844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27 364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13/12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12 120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Профсоюзная ул. 17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2 439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18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12 256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6 294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22/10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12 180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22/10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4 107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24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12 095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24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5 917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20/9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26 350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26/44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9 757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5/9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24 525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27 226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Профсоюзная ул. 24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5 577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12 363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Ферсмана ул. 3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4 435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Ферсмана ул. 5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7 943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Ферсмана ул. 5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4 468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3 454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3 648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26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3 404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30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5416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32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5 403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32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5 263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Черемушкинская Б. ул. 40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3 946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Черемушкинский пр. 3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Черемушкинский пр. 3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1 877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Шверника ул. 13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3617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13 к.4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14/1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4012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14/1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15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6 111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16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16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3 428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Шверника ул. 17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22 040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18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2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2317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22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3 842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22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4015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-10"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6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2 979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trHeight w:hRule="exact" w:val="1347"/>
        </w:trPr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left="180" w:right="180"/>
              <w:jc w:val="left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</w:t>
            </w:r>
            <w:r w:rsidR="0086553A">
              <w:rPr>
                <w:rStyle w:val="28pt0"/>
                <w:sz w:val="24"/>
                <w:szCs w:val="24"/>
              </w:rPr>
              <w:t xml:space="preserve"> </w:t>
            </w:r>
            <w:r w:rsidRPr="0086553A">
              <w:rPr>
                <w:rStyle w:val="28pt0"/>
                <w:sz w:val="24"/>
                <w:szCs w:val="24"/>
              </w:rPr>
              <w:t>назначенный срок службы лифтов (25 лет)</w:t>
            </w:r>
          </w:p>
        </w:tc>
      </w:tr>
      <w:tr w:rsidR="00910E5A" w:rsidTr="00EC11E2">
        <w:trPr>
          <w:gridAfter w:val="1"/>
          <w:wAfter w:w="7" w:type="dxa"/>
          <w:trHeight w:hRule="exact" w:val="1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10pt"/>
                <w:sz w:val="24"/>
                <w:szCs w:val="24"/>
              </w:rPr>
              <w:t>Общая</w:t>
            </w:r>
          </w:p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10pt"/>
                <w:sz w:val="24"/>
                <w:szCs w:val="24"/>
              </w:rPr>
              <w:t>площадь,</w:t>
            </w:r>
          </w:p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6553A">
              <w:rPr>
                <w:rStyle w:val="210pt"/>
                <w:sz w:val="24"/>
                <w:szCs w:val="24"/>
              </w:rPr>
              <w:t>кв.м</w:t>
            </w:r>
            <w:proofErr w:type="spellEnd"/>
            <w:r w:rsidRPr="0086553A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rPr>
                <w:sz w:val="24"/>
                <w:szCs w:val="24"/>
              </w:rPr>
            </w:pPr>
            <w:r w:rsidRPr="0086553A">
              <w:rPr>
                <w:rStyle w:val="210pt"/>
                <w:sz w:val="24"/>
                <w:szCs w:val="24"/>
              </w:rPr>
              <w:t>Срок выполнения работ и (или) услуг по капитальному ремонту,</w:t>
            </w:r>
            <w:r w:rsidR="00EC11E2">
              <w:rPr>
                <w:rStyle w:val="210pt"/>
                <w:sz w:val="24"/>
                <w:szCs w:val="24"/>
              </w:rPr>
              <w:t xml:space="preserve"> </w:t>
            </w:r>
            <w:r w:rsidRPr="0086553A">
              <w:rPr>
                <w:rStyle w:val="210pt"/>
                <w:sz w:val="24"/>
                <w:szCs w:val="24"/>
              </w:rPr>
              <w:t>гг.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60-летия Октября просп.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2024, 2025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Винокурова ул. 12 к.4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 xml:space="preserve">1 </w:t>
            </w:r>
            <w:r w:rsidRPr="0086553A">
              <w:rPr>
                <w:rStyle w:val="28pt"/>
                <w:sz w:val="24"/>
                <w:szCs w:val="24"/>
              </w:rPr>
              <w:t>974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1 965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 к.5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1 999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20 к.4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1 999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Шверника ул. </w:t>
            </w:r>
            <w:r w:rsidRPr="0086553A">
              <w:rPr>
                <w:rStyle w:val="28pt0"/>
                <w:sz w:val="24"/>
                <w:szCs w:val="24"/>
              </w:rPr>
              <w:t>1</w:t>
            </w:r>
            <w:r w:rsidRPr="0086553A">
              <w:rPr>
                <w:rStyle w:val="28pt"/>
                <w:sz w:val="24"/>
                <w:szCs w:val="24"/>
              </w:rPr>
              <w:t>1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1 999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Шверника ул. 11 </w:t>
            </w:r>
            <w:proofErr w:type="spellStart"/>
            <w:proofErr w:type="gramStart"/>
            <w:r w:rsidRPr="0086553A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2024, 2025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15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1 970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7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12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1 964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910E5A" w:rsidTr="00EC11E2">
        <w:trPr>
          <w:gridAfter w:val="1"/>
          <w:wAfter w:w="7" w:type="dxa"/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firstLine="134"/>
              <w:jc w:val="lef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12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5A" w:rsidRPr="0086553A" w:rsidRDefault="00910E5A" w:rsidP="0086553A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1 964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E5A" w:rsidRPr="0086553A" w:rsidRDefault="00910E5A" w:rsidP="00EC11E2">
            <w:pPr>
              <w:pStyle w:val="2b"/>
              <w:shd w:val="clear" w:color="auto" w:fill="auto"/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</w:tbl>
    <w:p w:rsidR="00F3253A" w:rsidRPr="00910E5A" w:rsidRDefault="00F3253A" w:rsidP="00910E5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3253A" w:rsidRDefault="00F3253A" w:rsidP="00F3253A">
      <w:pPr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F3253A" w:rsidSect="00F3253A">
      <w:pgSz w:w="16800" w:h="11900" w:orient="landscape"/>
      <w:pgMar w:top="993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F6" w:rsidRDefault="003A1BF6" w:rsidP="008E7E50">
      <w:pPr>
        <w:spacing w:after="0" w:line="240" w:lineRule="auto"/>
      </w:pPr>
      <w:r>
        <w:separator/>
      </w:r>
    </w:p>
  </w:endnote>
  <w:endnote w:type="continuationSeparator" w:id="0">
    <w:p w:rsidR="003A1BF6" w:rsidRDefault="003A1BF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F6" w:rsidRDefault="003A1BF6" w:rsidP="008E7E50">
      <w:pPr>
        <w:spacing w:after="0" w:line="240" w:lineRule="auto"/>
      </w:pPr>
      <w:r>
        <w:separator/>
      </w:r>
    </w:p>
  </w:footnote>
  <w:footnote w:type="continuationSeparator" w:id="0">
    <w:p w:rsidR="003A1BF6" w:rsidRDefault="003A1BF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BEE2E84"/>
    <w:multiLevelType w:val="multilevel"/>
    <w:tmpl w:val="78B88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4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D8A5A53"/>
    <w:multiLevelType w:val="hybridMultilevel"/>
    <w:tmpl w:val="FAD8BBDA"/>
    <w:lvl w:ilvl="0" w:tplc="2466CD2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6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8E64902"/>
    <w:multiLevelType w:val="multilevel"/>
    <w:tmpl w:val="B5644EA2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3"/>
  </w:num>
  <w:num w:numId="3">
    <w:abstractNumId w:val="40"/>
  </w:num>
  <w:num w:numId="4">
    <w:abstractNumId w:val="20"/>
  </w:num>
  <w:num w:numId="5">
    <w:abstractNumId w:val="32"/>
  </w:num>
  <w:num w:numId="6">
    <w:abstractNumId w:val="36"/>
  </w:num>
  <w:num w:numId="7">
    <w:abstractNumId w:val="15"/>
  </w:num>
  <w:num w:numId="8">
    <w:abstractNumId w:val="19"/>
  </w:num>
  <w:num w:numId="9">
    <w:abstractNumId w:val="16"/>
  </w:num>
  <w:num w:numId="10">
    <w:abstractNumId w:val="39"/>
  </w:num>
  <w:num w:numId="11">
    <w:abstractNumId w:val="4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7"/>
  </w:num>
  <w:num w:numId="17">
    <w:abstractNumId w:val="38"/>
  </w:num>
  <w:num w:numId="18">
    <w:abstractNumId w:val="34"/>
  </w:num>
  <w:num w:numId="19">
    <w:abstractNumId w:val="13"/>
  </w:num>
  <w:num w:numId="20">
    <w:abstractNumId w:val="37"/>
  </w:num>
  <w:num w:numId="21">
    <w:abstractNumId w:val="33"/>
  </w:num>
  <w:num w:numId="22">
    <w:abstractNumId w:val="29"/>
  </w:num>
  <w:num w:numId="23">
    <w:abstractNumId w:val="43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26"/>
  </w:num>
  <w:num w:numId="41">
    <w:abstractNumId w:val="17"/>
  </w:num>
  <w:num w:numId="42">
    <w:abstractNumId w:val="22"/>
  </w:num>
  <w:num w:numId="43">
    <w:abstractNumId w:val="11"/>
  </w:num>
  <w:num w:numId="44">
    <w:abstractNumId w:val="12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06CD"/>
    <w:rsid w:val="00013F1F"/>
    <w:rsid w:val="00015398"/>
    <w:rsid w:val="00017BC9"/>
    <w:rsid w:val="00020F15"/>
    <w:rsid w:val="00030AA8"/>
    <w:rsid w:val="00030C0C"/>
    <w:rsid w:val="000347ED"/>
    <w:rsid w:val="00034946"/>
    <w:rsid w:val="0003561E"/>
    <w:rsid w:val="00047AD6"/>
    <w:rsid w:val="0005605E"/>
    <w:rsid w:val="000845FB"/>
    <w:rsid w:val="00084CBE"/>
    <w:rsid w:val="00085FD4"/>
    <w:rsid w:val="00086F47"/>
    <w:rsid w:val="000A355F"/>
    <w:rsid w:val="000A5946"/>
    <w:rsid w:val="000A5DB7"/>
    <w:rsid w:val="000B78B4"/>
    <w:rsid w:val="000B7D85"/>
    <w:rsid w:val="000C3705"/>
    <w:rsid w:val="000C5707"/>
    <w:rsid w:val="000D6D9E"/>
    <w:rsid w:val="000E0A6F"/>
    <w:rsid w:val="000F09DB"/>
    <w:rsid w:val="000F2308"/>
    <w:rsid w:val="000F6E43"/>
    <w:rsid w:val="001074FE"/>
    <w:rsid w:val="00107A87"/>
    <w:rsid w:val="00112FE6"/>
    <w:rsid w:val="001130E3"/>
    <w:rsid w:val="001305AF"/>
    <w:rsid w:val="0014158E"/>
    <w:rsid w:val="00152CE8"/>
    <w:rsid w:val="00155D5F"/>
    <w:rsid w:val="00160B7C"/>
    <w:rsid w:val="00161297"/>
    <w:rsid w:val="001636AB"/>
    <w:rsid w:val="0016422D"/>
    <w:rsid w:val="00170C9E"/>
    <w:rsid w:val="00175079"/>
    <w:rsid w:val="001B110F"/>
    <w:rsid w:val="001B3A8A"/>
    <w:rsid w:val="001B61DE"/>
    <w:rsid w:val="001B64A8"/>
    <w:rsid w:val="001C56FD"/>
    <w:rsid w:val="001D17D6"/>
    <w:rsid w:val="001E09F6"/>
    <w:rsid w:val="002014FF"/>
    <w:rsid w:val="002050FE"/>
    <w:rsid w:val="0021316C"/>
    <w:rsid w:val="002165B9"/>
    <w:rsid w:val="0022554B"/>
    <w:rsid w:val="00227ED3"/>
    <w:rsid w:val="00230100"/>
    <w:rsid w:val="0025020B"/>
    <w:rsid w:val="00252A89"/>
    <w:rsid w:val="0026282C"/>
    <w:rsid w:val="00265896"/>
    <w:rsid w:val="00265C9E"/>
    <w:rsid w:val="0026661A"/>
    <w:rsid w:val="002667EF"/>
    <w:rsid w:val="00266B82"/>
    <w:rsid w:val="00276567"/>
    <w:rsid w:val="002933EA"/>
    <w:rsid w:val="002A1AC7"/>
    <w:rsid w:val="002A48FD"/>
    <w:rsid w:val="002B2F26"/>
    <w:rsid w:val="002C0B12"/>
    <w:rsid w:val="002C4E51"/>
    <w:rsid w:val="002D251C"/>
    <w:rsid w:val="002D58BA"/>
    <w:rsid w:val="002E59A4"/>
    <w:rsid w:val="002E65A7"/>
    <w:rsid w:val="002F35B7"/>
    <w:rsid w:val="002F3700"/>
    <w:rsid w:val="002F4AD4"/>
    <w:rsid w:val="003003CE"/>
    <w:rsid w:val="00301DCA"/>
    <w:rsid w:val="00305AAE"/>
    <w:rsid w:val="00306CDC"/>
    <w:rsid w:val="00326A17"/>
    <w:rsid w:val="00336E8B"/>
    <w:rsid w:val="00337BBB"/>
    <w:rsid w:val="00340DE2"/>
    <w:rsid w:val="0034710E"/>
    <w:rsid w:val="00360D01"/>
    <w:rsid w:val="00372520"/>
    <w:rsid w:val="00374E27"/>
    <w:rsid w:val="003833BF"/>
    <w:rsid w:val="00395949"/>
    <w:rsid w:val="00396FEE"/>
    <w:rsid w:val="003A1BF6"/>
    <w:rsid w:val="003B3CE2"/>
    <w:rsid w:val="003B4278"/>
    <w:rsid w:val="003B4E64"/>
    <w:rsid w:val="003B6CF4"/>
    <w:rsid w:val="003C1234"/>
    <w:rsid w:val="003C7F98"/>
    <w:rsid w:val="003D0A46"/>
    <w:rsid w:val="003D26CF"/>
    <w:rsid w:val="003D3DB6"/>
    <w:rsid w:val="003E5B6B"/>
    <w:rsid w:val="003E6A77"/>
    <w:rsid w:val="003F43A2"/>
    <w:rsid w:val="003F704A"/>
    <w:rsid w:val="003F77BD"/>
    <w:rsid w:val="0040073F"/>
    <w:rsid w:val="00406276"/>
    <w:rsid w:val="00410803"/>
    <w:rsid w:val="004114C8"/>
    <w:rsid w:val="004210F5"/>
    <w:rsid w:val="00424E4A"/>
    <w:rsid w:val="0043103F"/>
    <w:rsid w:val="0043388E"/>
    <w:rsid w:val="00441B0F"/>
    <w:rsid w:val="00447A45"/>
    <w:rsid w:val="0045022B"/>
    <w:rsid w:val="00450EB2"/>
    <w:rsid w:val="00457823"/>
    <w:rsid w:val="00464E75"/>
    <w:rsid w:val="00466A05"/>
    <w:rsid w:val="00466AF7"/>
    <w:rsid w:val="004823F1"/>
    <w:rsid w:val="0048783B"/>
    <w:rsid w:val="00496567"/>
    <w:rsid w:val="004A68EA"/>
    <w:rsid w:val="004A70D8"/>
    <w:rsid w:val="004C28C9"/>
    <w:rsid w:val="004C45B6"/>
    <w:rsid w:val="004D1727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25375"/>
    <w:rsid w:val="005436C6"/>
    <w:rsid w:val="00544302"/>
    <w:rsid w:val="00550BCC"/>
    <w:rsid w:val="00556CD5"/>
    <w:rsid w:val="005659E2"/>
    <w:rsid w:val="005835AE"/>
    <w:rsid w:val="00585871"/>
    <w:rsid w:val="00590F9F"/>
    <w:rsid w:val="00592C2B"/>
    <w:rsid w:val="005A6622"/>
    <w:rsid w:val="005B1FFC"/>
    <w:rsid w:val="005B23AA"/>
    <w:rsid w:val="005C5C63"/>
    <w:rsid w:val="005D1A6A"/>
    <w:rsid w:val="005D360D"/>
    <w:rsid w:val="0060302D"/>
    <w:rsid w:val="00605314"/>
    <w:rsid w:val="00606C3D"/>
    <w:rsid w:val="00606D89"/>
    <w:rsid w:val="0061060D"/>
    <w:rsid w:val="00617567"/>
    <w:rsid w:val="00641BA2"/>
    <w:rsid w:val="006529E5"/>
    <w:rsid w:val="0065464A"/>
    <w:rsid w:val="00667809"/>
    <w:rsid w:val="006714B0"/>
    <w:rsid w:val="00676E70"/>
    <w:rsid w:val="00681129"/>
    <w:rsid w:val="00693426"/>
    <w:rsid w:val="00697147"/>
    <w:rsid w:val="006A19D6"/>
    <w:rsid w:val="006A19EC"/>
    <w:rsid w:val="006B0C86"/>
    <w:rsid w:val="006B1B07"/>
    <w:rsid w:val="006B27C0"/>
    <w:rsid w:val="006C21D6"/>
    <w:rsid w:val="006C3936"/>
    <w:rsid w:val="006C39E1"/>
    <w:rsid w:val="006C3A1A"/>
    <w:rsid w:val="006D0891"/>
    <w:rsid w:val="006D2041"/>
    <w:rsid w:val="006E48C5"/>
    <w:rsid w:val="006E6652"/>
    <w:rsid w:val="006F132B"/>
    <w:rsid w:val="006F23C4"/>
    <w:rsid w:val="006F7290"/>
    <w:rsid w:val="007018D9"/>
    <w:rsid w:val="00705D6C"/>
    <w:rsid w:val="00711E05"/>
    <w:rsid w:val="00713013"/>
    <w:rsid w:val="0072118B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55514"/>
    <w:rsid w:val="00761BCC"/>
    <w:rsid w:val="00762132"/>
    <w:rsid w:val="007657B7"/>
    <w:rsid w:val="0076799A"/>
    <w:rsid w:val="00787708"/>
    <w:rsid w:val="0079047F"/>
    <w:rsid w:val="00794626"/>
    <w:rsid w:val="00795365"/>
    <w:rsid w:val="00797BA0"/>
    <w:rsid w:val="007A1163"/>
    <w:rsid w:val="007A774E"/>
    <w:rsid w:val="007B3038"/>
    <w:rsid w:val="007C1A51"/>
    <w:rsid w:val="007C77F1"/>
    <w:rsid w:val="007D07B3"/>
    <w:rsid w:val="007E1C0D"/>
    <w:rsid w:val="007E1DB8"/>
    <w:rsid w:val="007E2FE5"/>
    <w:rsid w:val="007E3BD2"/>
    <w:rsid w:val="007E4EAE"/>
    <w:rsid w:val="007F331B"/>
    <w:rsid w:val="007F6975"/>
    <w:rsid w:val="007F79E9"/>
    <w:rsid w:val="00812D7D"/>
    <w:rsid w:val="008158B1"/>
    <w:rsid w:val="0082045A"/>
    <w:rsid w:val="0082257D"/>
    <w:rsid w:val="00825C2B"/>
    <w:rsid w:val="00830443"/>
    <w:rsid w:val="00837B11"/>
    <w:rsid w:val="00840FC6"/>
    <w:rsid w:val="00840FEC"/>
    <w:rsid w:val="0084208F"/>
    <w:rsid w:val="00842BF8"/>
    <w:rsid w:val="0084304F"/>
    <w:rsid w:val="008437AE"/>
    <w:rsid w:val="008442A8"/>
    <w:rsid w:val="00847B18"/>
    <w:rsid w:val="00860BCF"/>
    <w:rsid w:val="00861ABE"/>
    <w:rsid w:val="0086553A"/>
    <w:rsid w:val="00865AB1"/>
    <w:rsid w:val="00875097"/>
    <w:rsid w:val="0087674A"/>
    <w:rsid w:val="00882AF7"/>
    <w:rsid w:val="00884CD2"/>
    <w:rsid w:val="00885C6B"/>
    <w:rsid w:val="00890123"/>
    <w:rsid w:val="008A021C"/>
    <w:rsid w:val="008A2A22"/>
    <w:rsid w:val="008C3FA1"/>
    <w:rsid w:val="008C48CB"/>
    <w:rsid w:val="008C62B9"/>
    <w:rsid w:val="008D60DB"/>
    <w:rsid w:val="008D611F"/>
    <w:rsid w:val="008E5DE8"/>
    <w:rsid w:val="008E7915"/>
    <w:rsid w:val="008E7E50"/>
    <w:rsid w:val="008F0143"/>
    <w:rsid w:val="008F0EF0"/>
    <w:rsid w:val="008F32D8"/>
    <w:rsid w:val="008F3A1E"/>
    <w:rsid w:val="008F7B8A"/>
    <w:rsid w:val="00902F2D"/>
    <w:rsid w:val="00910E5A"/>
    <w:rsid w:val="00911184"/>
    <w:rsid w:val="00915646"/>
    <w:rsid w:val="009158E0"/>
    <w:rsid w:val="00923EE8"/>
    <w:rsid w:val="0092431C"/>
    <w:rsid w:val="00925A9D"/>
    <w:rsid w:val="0094140C"/>
    <w:rsid w:val="00942EED"/>
    <w:rsid w:val="009435D4"/>
    <w:rsid w:val="00954E60"/>
    <w:rsid w:val="00967593"/>
    <w:rsid w:val="00967A71"/>
    <w:rsid w:val="00987B08"/>
    <w:rsid w:val="00993605"/>
    <w:rsid w:val="00995C7C"/>
    <w:rsid w:val="00996ACE"/>
    <w:rsid w:val="009A5304"/>
    <w:rsid w:val="009A537B"/>
    <w:rsid w:val="009A649B"/>
    <w:rsid w:val="009C1E4B"/>
    <w:rsid w:val="009C38E6"/>
    <w:rsid w:val="009C6A5F"/>
    <w:rsid w:val="009D15A3"/>
    <w:rsid w:val="009E7264"/>
    <w:rsid w:val="009F5B27"/>
    <w:rsid w:val="00A010C9"/>
    <w:rsid w:val="00A06947"/>
    <w:rsid w:val="00A075A5"/>
    <w:rsid w:val="00A134B7"/>
    <w:rsid w:val="00A14B96"/>
    <w:rsid w:val="00A174C1"/>
    <w:rsid w:val="00A218BC"/>
    <w:rsid w:val="00A22790"/>
    <w:rsid w:val="00A22E51"/>
    <w:rsid w:val="00A47D99"/>
    <w:rsid w:val="00A556B3"/>
    <w:rsid w:val="00A5686B"/>
    <w:rsid w:val="00A8046C"/>
    <w:rsid w:val="00A91247"/>
    <w:rsid w:val="00A9313F"/>
    <w:rsid w:val="00A97E7C"/>
    <w:rsid w:val="00AA491B"/>
    <w:rsid w:val="00AB07F6"/>
    <w:rsid w:val="00AB588B"/>
    <w:rsid w:val="00AB7963"/>
    <w:rsid w:val="00AC3425"/>
    <w:rsid w:val="00AC3B19"/>
    <w:rsid w:val="00AD0A93"/>
    <w:rsid w:val="00AD5541"/>
    <w:rsid w:val="00AD742F"/>
    <w:rsid w:val="00AE16A3"/>
    <w:rsid w:val="00AE4A0A"/>
    <w:rsid w:val="00AE5C1D"/>
    <w:rsid w:val="00AE7E13"/>
    <w:rsid w:val="00AF2459"/>
    <w:rsid w:val="00B06623"/>
    <w:rsid w:val="00B07E27"/>
    <w:rsid w:val="00B22B72"/>
    <w:rsid w:val="00B35666"/>
    <w:rsid w:val="00B40B6E"/>
    <w:rsid w:val="00B41691"/>
    <w:rsid w:val="00B51A0F"/>
    <w:rsid w:val="00B52A11"/>
    <w:rsid w:val="00B57909"/>
    <w:rsid w:val="00B57975"/>
    <w:rsid w:val="00B61A0E"/>
    <w:rsid w:val="00B64447"/>
    <w:rsid w:val="00BA296F"/>
    <w:rsid w:val="00BA6F28"/>
    <w:rsid w:val="00BA6F50"/>
    <w:rsid w:val="00BB07F3"/>
    <w:rsid w:val="00BB38DD"/>
    <w:rsid w:val="00BC0195"/>
    <w:rsid w:val="00BC0B3F"/>
    <w:rsid w:val="00BC390D"/>
    <w:rsid w:val="00BC73E0"/>
    <w:rsid w:val="00BD79E4"/>
    <w:rsid w:val="00BE75A0"/>
    <w:rsid w:val="00BF119F"/>
    <w:rsid w:val="00BF1F67"/>
    <w:rsid w:val="00BF479A"/>
    <w:rsid w:val="00C032B5"/>
    <w:rsid w:val="00C113FF"/>
    <w:rsid w:val="00C145C6"/>
    <w:rsid w:val="00C15D66"/>
    <w:rsid w:val="00C15F47"/>
    <w:rsid w:val="00C26FA1"/>
    <w:rsid w:val="00C31605"/>
    <w:rsid w:val="00C40CFF"/>
    <w:rsid w:val="00C4435D"/>
    <w:rsid w:val="00C44AA5"/>
    <w:rsid w:val="00C524E4"/>
    <w:rsid w:val="00C537AD"/>
    <w:rsid w:val="00C53AE3"/>
    <w:rsid w:val="00C56C74"/>
    <w:rsid w:val="00C6466C"/>
    <w:rsid w:val="00C649B8"/>
    <w:rsid w:val="00C66A07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F0484"/>
    <w:rsid w:val="00CF464D"/>
    <w:rsid w:val="00CF5746"/>
    <w:rsid w:val="00CF7458"/>
    <w:rsid w:val="00D0229A"/>
    <w:rsid w:val="00D025C0"/>
    <w:rsid w:val="00D12D94"/>
    <w:rsid w:val="00D17DC4"/>
    <w:rsid w:val="00D227DD"/>
    <w:rsid w:val="00D24226"/>
    <w:rsid w:val="00D35546"/>
    <w:rsid w:val="00D366D6"/>
    <w:rsid w:val="00D37F23"/>
    <w:rsid w:val="00D40A9B"/>
    <w:rsid w:val="00D40AEE"/>
    <w:rsid w:val="00D44621"/>
    <w:rsid w:val="00D46BFE"/>
    <w:rsid w:val="00D54029"/>
    <w:rsid w:val="00D54F42"/>
    <w:rsid w:val="00D55AFA"/>
    <w:rsid w:val="00D66EB2"/>
    <w:rsid w:val="00D67C7B"/>
    <w:rsid w:val="00D72C85"/>
    <w:rsid w:val="00D75806"/>
    <w:rsid w:val="00D86F56"/>
    <w:rsid w:val="00D92EEB"/>
    <w:rsid w:val="00D97793"/>
    <w:rsid w:val="00D978BB"/>
    <w:rsid w:val="00DA2EDD"/>
    <w:rsid w:val="00DA4156"/>
    <w:rsid w:val="00DC32B9"/>
    <w:rsid w:val="00DC5498"/>
    <w:rsid w:val="00DD02D5"/>
    <w:rsid w:val="00DD1C24"/>
    <w:rsid w:val="00DD1D39"/>
    <w:rsid w:val="00DD63C5"/>
    <w:rsid w:val="00DE0896"/>
    <w:rsid w:val="00DF2A68"/>
    <w:rsid w:val="00DF50BD"/>
    <w:rsid w:val="00E03C9E"/>
    <w:rsid w:val="00E136DF"/>
    <w:rsid w:val="00E13A2F"/>
    <w:rsid w:val="00E140A8"/>
    <w:rsid w:val="00E2414C"/>
    <w:rsid w:val="00E508D8"/>
    <w:rsid w:val="00E5675A"/>
    <w:rsid w:val="00E6026C"/>
    <w:rsid w:val="00E66235"/>
    <w:rsid w:val="00E8323C"/>
    <w:rsid w:val="00E86532"/>
    <w:rsid w:val="00E9184B"/>
    <w:rsid w:val="00E926A2"/>
    <w:rsid w:val="00E9382B"/>
    <w:rsid w:val="00E95F9F"/>
    <w:rsid w:val="00EA19FD"/>
    <w:rsid w:val="00EA406F"/>
    <w:rsid w:val="00EB2EAB"/>
    <w:rsid w:val="00EB5020"/>
    <w:rsid w:val="00EB5AF9"/>
    <w:rsid w:val="00EC11E2"/>
    <w:rsid w:val="00EC29CF"/>
    <w:rsid w:val="00EC50EF"/>
    <w:rsid w:val="00ED4940"/>
    <w:rsid w:val="00EE5585"/>
    <w:rsid w:val="00EE6431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3058"/>
    <w:rsid w:val="00F3253A"/>
    <w:rsid w:val="00F50ECC"/>
    <w:rsid w:val="00F52E44"/>
    <w:rsid w:val="00F616FE"/>
    <w:rsid w:val="00F6709F"/>
    <w:rsid w:val="00F70E85"/>
    <w:rsid w:val="00F83AB1"/>
    <w:rsid w:val="00F85D2F"/>
    <w:rsid w:val="00F97E67"/>
    <w:rsid w:val="00FC6DA8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AE9"/>
  <w15:chartTrackingRefBased/>
  <w15:docId w15:val="{E02853D4-1AF2-44C7-A351-5EE1CA7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styleId="afff0">
    <w:name w:val="Unresolved Mention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numbering" w:customStyle="1" w:styleId="1f3">
    <w:name w:val="Нет списка1"/>
    <w:next w:val="a2"/>
    <w:uiPriority w:val="99"/>
    <w:semiHidden/>
    <w:unhideWhenUsed/>
    <w:rsid w:val="007341F6"/>
  </w:style>
  <w:style w:type="table" w:customStyle="1" w:styleId="1f4">
    <w:name w:val="Сетка таблицы1"/>
    <w:basedOn w:val="a1"/>
    <w:next w:val="afff"/>
    <w:uiPriority w:val="59"/>
    <w:rsid w:val="007341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1F6"/>
  </w:style>
  <w:style w:type="numbering" w:customStyle="1" w:styleId="28">
    <w:name w:val="Нет списка2"/>
    <w:next w:val="a2"/>
    <w:uiPriority w:val="99"/>
    <w:semiHidden/>
    <w:unhideWhenUsed/>
    <w:rsid w:val="005B23AA"/>
  </w:style>
  <w:style w:type="table" w:customStyle="1" w:styleId="29">
    <w:name w:val="Сетка таблицы2"/>
    <w:basedOn w:val="a1"/>
    <w:next w:val="afff"/>
    <w:uiPriority w:val="59"/>
    <w:rsid w:val="005B23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5B23AA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rsid w:val="005B23AA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5B23A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210pt">
    <w:name w:val="Основной текст (2) + 10 pt;Полужирный"/>
    <w:basedOn w:val="2a"/>
    <w:rsid w:val="00DF2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a"/>
    <w:rsid w:val="00DF2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a"/>
    <w:rsid w:val="00DF2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rsid w:val="00DF2A68"/>
    <w:pPr>
      <w:widowControl w:val="0"/>
      <w:shd w:val="clear" w:color="auto" w:fill="FFFFFF"/>
      <w:spacing w:after="140" w:line="288" w:lineRule="exact"/>
      <w:jc w:val="center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28pt0">
    <w:name w:val="Основной текст (2) + 8 pt;Полужирный"/>
    <w:basedOn w:val="2a"/>
    <w:rsid w:val="00910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AB78-98D1-4DF1-A4BE-131EDDC7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4</cp:revision>
  <cp:lastPrinted>2019-12-16T07:49:00Z</cp:lastPrinted>
  <dcterms:created xsi:type="dcterms:W3CDTF">2022-11-18T13:01:00Z</dcterms:created>
  <dcterms:modified xsi:type="dcterms:W3CDTF">2022-11-23T06:54:00Z</dcterms:modified>
</cp:coreProperties>
</file>