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7B7" w:rsidRDefault="007657B7" w:rsidP="000F6E43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152CE8" w:rsidRDefault="00152CE8" w:rsidP="00152CE8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№</w:t>
      </w:r>
      <w:r w:rsidR="00D32EB1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46358A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6D2EBF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 w:rsidR="000A5946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7548DF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6D2EBF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 w:rsidR="000A5946">
        <w:rPr>
          <w:rFonts w:ascii="Times New Roman" w:hAnsi="Times New Roman"/>
          <w:color w:val="000000"/>
          <w:spacing w:val="-12"/>
          <w:sz w:val="28"/>
          <w:szCs w:val="28"/>
        </w:rPr>
        <w:t>-20</w:t>
      </w:r>
      <w:r w:rsidR="00857320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260EF1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0A5946"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152CE8" w:rsidRDefault="00152CE8" w:rsidP="00D32EB1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6F132B">
        <w:rPr>
          <w:rFonts w:ascii="Times New Roman" w:hAnsi="Times New Roman"/>
          <w:color w:val="000000"/>
          <w:spacing w:val="-12"/>
          <w:sz w:val="28"/>
          <w:szCs w:val="28"/>
        </w:rPr>
        <w:t>Гильц Е.А.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6F132B" w:rsidRPr="000A5946" w:rsidRDefault="00360D01" w:rsidP="00D32EB1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</w:t>
      </w:r>
      <w:r w:rsidR="006F132B">
        <w:rPr>
          <w:rFonts w:ascii="Times New Roman" w:hAnsi="Times New Roman"/>
          <w:color w:val="000000"/>
          <w:spacing w:val="-12"/>
          <w:sz w:val="28"/>
          <w:szCs w:val="28"/>
        </w:rPr>
        <w:t>епутатом СД, Председателем Регламентной комиссии СД</w:t>
      </w:r>
      <w:r w:rsidR="00847B18">
        <w:rPr>
          <w:rFonts w:ascii="Times New Roman" w:hAnsi="Times New Roman"/>
          <w:color w:val="000000"/>
          <w:spacing w:val="-12"/>
          <w:sz w:val="28"/>
          <w:szCs w:val="28"/>
        </w:rPr>
        <w:t xml:space="preserve"> МО </w:t>
      </w:r>
      <w:r w:rsidR="00E8323C" w:rsidRPr="000A5946">
        <w:rPr>
          <w:rFonts w:ascii="Times New Roman" w:hAnsi="Times New Roman"/>
          <w:color w:val="000000"/>
          <w:spacing w:val="-12"/>
          <w:sz w:val="28"/>
          <w:szCs w:val="28"/>
        </w:rPr>
        <w:t xml:space="preserve">Академический </w:t>
      </w:r>
    </w:p>
    <w:p w:rsidR="000A5946" w:rsidRPr="000A5946" w:rsidRDefault="00E8323C" w:rsidP="00D32EB1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A5946">
        <w:rPr>
          <w:rFonts w:ascii="Times New Roman" w:hAnsi="Times New Roman"/>
          <w:color w:val="000000"/>
          <w:spacing w:val="-12"/>
          <w:sz w:val="28"/>
          <w:szCs w:val="28"/>
        </w:rPr>
        <w:t>Редактор</w:t>
      </w:r>
      <w:r w:rsidR="00152CE8" w:rsidRPr="000A5946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проекта: </w:t>
      </w:r>
      <w:r w:rsidR="000A5946" w:rsidRPr="000A5946">
        <w:rPr>
          <w:rFonts w:ascii="Times New Roman" w:hAnsi="Times New Roman"/>
          <w:color w:val="000000"/>
          <w:spacing w:val="-12"/>
          <w:sz w:val="28"/>
          <w:szCs w:val="28"/>
        </w:rPr>
        <w:t xml:space="preserve">Зельцман М.А., </w:t>
      </w:r>
    </w:p>
    <w:p w:rsidR="000A5946" w:rsidRPr="000A5946" w:rsidRDefault="000A5946" w:rsidP="00D32EB1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A5946"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</w:t>
      </w:r>
    </w:p>
    <w:p w:rsidR="006F132B" w:rsidRPr="000A5946" w:rsidRDefault="000A5946" w:rsidP="00D32EB1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A5946">
        <w:rPr>
          <w:rFonts w:ascii="Times New Roman" w:hAnsi="Times New Roman"/>
          <w:color w:val="000000"/>
          <w:spacing w:val="-12"/>
          <w:sz w:val="28"/>
          <w:szCs w:val="28"/>
        </w:rPr>
        <w:t>СД МО Академический</w:t>
      </w:r>
    </w:p>
    <w:p w:rsidR="00152CE8" w:rsidRDefault="00152CE8" w:rsidP="00D32EB1">
      <w:pPr>
        <w:shd w:val="clear" w:color="auto" w:fill="FFFFFF"/>
        <w:tabs>
          <w:tab w:val="left" w:pos="7920"/>
        </w:tabs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A5946"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</w:t>
      </w:r>
      <w:r w:rsidR="007657B7" w:rsidRPr="000A5946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6D2EBF">
        <w:rPr>
          <w:rFonts w:ascii="Times New Roman" w:hAnsi="Times New Roman"/>
          <w:color w:val="000000"/>
          <w:spacing w:val="-12"/>
          <w:sz w:val="28"/>
          <w:szCs w:val="28"/>
        </w:rPr>
        <w:t>15</w:t>
      </w:r>
      <w:r w:rsidR="000A5946" w:rsidRPr="000A5946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6D2EBF">
        <w:rPr>
          <w:rFonts w:ascii="Times New Roman" w:hAnsi="Times New Roman"/>
          <w:color w:val="000000"/>
          <w:spacing w:val="-12"/>
          <w:sz w:val="28"/>
          <w:szCs w:val="28"/>
        </w:rPr>
        <w:t>06</w:t>
      </w:r>
      <w:r w:rsidR="000A5946" w:rsidRPr="000A5946">
        <w:rPr>
          <w:rFonts w:ascii="Times New Roman" w:hAnsi="Times New Roman"/>
          <w:color w:val="000000"/>
          <w:spacing w:val="-12"/>
          <w:sz w:val="28"/>
          <w:szCs w:val="28"/>
        </w:rPr>
        <w:t>.20</w:t>
      </w:r>
      <w:r w:rsidR="00B27FB7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260EF1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7657B7"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260EF1">
        <w:rPr>
          <w:rFonts w:ascii="Times New Roman" w:hAnsi="Times New Roman"/>
          <w:color w:val="000000"/>
          <w:spacing w:val="-12"/>
          <w:sz w:val="28"/>
          <w:szCs w:val="28"/>
        </w:rPr>
        <w:t>г.</w:t>
      </w:r>
      <w:r w:rsidR="007657B7"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7657B7" w:rsidRPr="007657B7" w:rsidRDefault="007657B7" w:rsidP="0046358A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7657B7" w:rsidRPr="007657B7" w:rsidRDefault="007657B7" w:rsidP="0046358A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372520" w:rsidRPr="00FF0BA5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72520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847B18" w:rsidRDefault="00847B18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847B18" w:rsidRPr="00FF0BA5" w:rsidRDefault="00847B18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72520" w:rsidRPr="00FF0BA5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7657B7" w:rsidRPr="0040073F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57B7" w:rsidRDefault="007657B7" w:rsidP="008F7B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6EC" w:rsidRDefault="00EF56EC" w:rsidP="008F7B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6EC" w:rsidRPr="00EF56EC" w:rsidRDefault="0034710E" w:rsidP="00EF56EC">
      <w:pPr>
        <w:autoSpaceDE w:val="0"/>
        <w:autoSpaceDN w:val="0"/>
        <w:spacing w:after="0" w:line="240" w:lineRule="auto"/>
        <w:ind w:right="485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4710E">
        <w:rPr>
          <w:rFonts w:ascii="Times New Roman" w:hAnsi="Times New Roman"/>
          <w:b/>
          <w:i/>
          <w:sz w:val="28"/>
          <w:szCs w:val="28"/>
        </w:rPr>
        <w:t xml:space="preserve">Об утверждении предложений о поощрении депутатов Совета депутатов муниципального округа Академический за </w:t>
      </w:r>
      <w:r w:rsidR="007548DF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6D2EBF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4710E">
        <w:rPr>
          <w:rFonts w:ascii="Times New Roman" w:hAnsi="Times New Roman"/>
          <w:b/>
          <w:i/>
          <w:sz w:val="28"/>
          <w:szCs w:val="28"/>
        </w:rPr>
        <w:t xml:space="preserve"> квартал 20</w:t>
      </w:r>
      <w:r w:rsidR="00857320">
        <w:rPr>
          <w:rFonts w:ascii="Times New Roman" w:hAnsi="Times New Roman"/>
          <w:b/>
          <w:i/>
          <w:sz w:val="28"/>
          <w:szCs w:val="28"/>
        </w:rPr>
        <w:t>2</w:t>
      </w:r>
      <w:r w:rsidR="00260EF1">
        <w:rPr>
          <w:rFonts w:ascii="Times New Roman" w:hAnsi="Times New Roman"/>
          <w:b/>
          <w:i/>
          <w:sz w:val="28"/>
          <w:szCs w:val="28"/>
        </w:rPr>
        <w:t>2</w:t>
      </w:r>
      <w:r w:rsidRPr="0034710E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F56EC" w:rsidRPr="00EF56EC" w:rsidRDefault="00EF56EC" w:rsidP="00EF56EC">
      <w:pPr>
        <w:autoSpaceDE w:val="0"/>
        <w:autoSpaceDN w:val="0"/>
        <w:spacing w:after="0" w:line="240" w:lineRule="auto"/>
        <w:ind w:right="537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56EC" w:rsidRPr="00EF56EC" w:rsidRDefault="00EF56EC" w:rsidP="00EF56EC">
      <w:pPr>
        <w:autoSpaceDE w:val="0"/>
        <w:autoSpaceDN w:val="0"/>
        <w:spacing w:after="0" w:line="240" w:lineRule="auto"/>
        <w:ind w:right="5102"/>
        <w:jc w:val="both"/>
        <w:rPr>
          <w:rFonts w:ascii="Times New Roman" w:hAnsi="Times New Roman"/>
          <w:i/>
          <w:sz w:val="16"/>
          <w:szCs w:val="16"/>
        </w:rPr>
      </w:pPr>
    </w:p>
    <w:p w:rsidR="0034710E" w:rsidRPr="006F132B" w:rsidRDefault="0034710E" w:rsidP="006F132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F132B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</w:t>
      </w:r>
      <w:r w:rsidR="00260EF1">
        <w:rPr>
          <w:rFonts w:ascii="Times New Roman" w:hAnsi="Times New Roman"/>
          <w:sz w:val="28"/>
          <w:szCs w:val="28"/>
        </w:rPr>
        <w:t>24</w:t>
      </w:r>
      <w:r w:rsidRPr="006F132B">
        <w:rPr>
          <w:rFonts w:ascii="Times New Roman" w:hAnsi="Times New Roman"/>
          <w:sz w:val="28"/>
          <w:szCs w:val="28"/>
        </w:rPr>
        <w:t xml:space="preserve"> </w:t>
      </w:r>
      <w:r w:rsidR="00260EF1">
        <w:rPr>
          <w:rFonts w:ascii="Times New Roman" w:hAnsi="Times New Roman"/>
          <w:sz w:val="28"/>
          <w:szCs w:val="28"/>
        </w:rPr>
        <w:t>ноя</w:t>
      </w:r>
      <w:r w:rsidR="003F1086">
        <w:rPr>
          <w:rFonts w:ascii="Times New Roman" w:hAnsi="Times New Roman"/>
          <w:sz w:val="28"/>
          <w:szCs w:val="28"/>
        </w:rPr>
        <w:t>б</w:t>
      </w:r>
      <w:r w:rsidRPr="006F132B">
        <w:rPr>
          <w:rFonts w:ascii="Times New Roman" w:hAnsi="Times New Roman"/>
          <w:sz w:val="28"/>
          <w:szCs w:val="28"/>
        </w:rPr>
        <w:t>ря 20</w:t>
      </w:r>
      <w:r w:rsidR="003F1086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1</w:t>
      </w:r>
      <w:r w:rsidRPr="006F132B">
        <w:rPr>
          <w:rFonts w:ascii="Times New Roman" w:hAnsi="Times New Roman"/>
          <w:sz w:val="28"/>
          <w:szCs w:val="28"/>
        </w:rPr>
        <w:t xml:space="preserve"> года № </w:t>
      </w:r>
      <w:r w:rsidR="00260EF1">
        <w:rPr>
          <w:rFonts w:ascii="Times New Roman" w:hAnsi="Times New Roman"/>
          <w:sz w:val="28"/>
          <w:szCs w:val="28"/>
        </w:rPr>
        <w:t>33</w:t>
      </w:r>
      <w:r w:rsidRPr="006F132B">
        <w:rPr>
          <w:rFonts w:ascii="Times New Roman" w:hAnsi="Times New Roman"/>
          <w:sz w:val="28"/>
          <w:szCs w:val="28"/>
        </w:rPr>
        <w:t xml:space="preserve"> «О бюджете города Москвы на 20</w:t>
      </w:r>
      <w:r w:rsidR="00167B9A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2</w:t>
      </w:r>
      <w:r w:rsidRPr="006F132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67B9A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3</w:t>
      </w:r>
      <w:r w:rsidRPr="006F132B">
        <w:rPr>
          <w:rFonts w:ascii="Times New Roman" w:hAnsi="Times New Roman"/>
          <w:sz w:val="28"/>
          <w:szCs w:val="28"/>
        </w:rPr>
        <w:t xml:space="preserve"> и 20</w:t>
      </w:r>
      <w:r w:rsidR="00167B9A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4</w:t>
      </w:r>
      <w:r w:rsidRPr="006F132B">
        <w:rPr>
          <w:rFonts w:ascii="Times New Roman" w:hAnsi="Times New Roman"/>
          <w:sz w:val="28"/>
          <w:szCs w:val="28"/>
        </w:rPr>
        <w:t xml:space="preserve"> годов»,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декабря 2013 года № 853-ПП  «Об утверждении порядков предоставления межбюджетных трансфертов из бюджета города Москвы бюджетам внутригородских муниципальных образований», решением Совета депутатов муниципального округа Академический от 18 сентября 2013 года № 05-10-2013 «Об утверждении Временного Положения о поощрении депутатов Совета депутатов муниципального округа Академический» и в целях повышения эффективности осуществления Советом депутатов муниципального округа Академический </w:t>
      </w:r>
      <w:r w:rsidRPr="006F132B">
        <w:rPr>
          <w:rFonts w:ascii="Times New Roman" w:hAnsi="Times New Roman"/>
          <w:sz w:val="28"/>
          <w:szCs w:val="28"/>
        </w:rPr>
        <w:lastRenderedPageBreak/>
        <w:t xml:space="preserve">полномочий города Москвы, </w:t>
      </w:r>
      <w:r w:rsidRPr="006F132B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34710E" w:rsidRPr="006F132B" w:rsidRDefault="0034710E" w:rsidP="00B27FB7">
      <w:pPr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32B">
        <w:rPr>
          <w:rFonts w:ascii="Times New Roman" w:hAnsi="Times New Roman"/>
          <w:sz w:val="28"/>
          <w:szCs w:val="28"/>
        </w:rPr>
        <w:t>Утвердить поощрени</w:t>
      </w:r>
      <w:r w:rsidR="00705D6C" w:rsidRPr="006F132B">
        <w:rPr>
          <w:rFonts w:ascii="Times New Roman" w:hAnsi="Times New Roman"/>
          <w:sz w:val="28"/>
          <w:szCs w:val="28"/>
        </w:rPr>
        <w:t>е</w:t>
      </w:r>
      <w:r w:rsidRPr="006F132B">
        <w:rPr>
          <w:rFonts w:ascii="Times New Roman" w:hAnsi="Times New Roman"/>
          <w:sz w:val="28"/>
          <w:szCs w:val="28"/>
        </w:rPr>
        <w:t xml:space="preserve"> депутатов Совета депутатов муниципального округа Академический</w:t>
      </w:r>
      <w:r w:rsidR="00D35546" w:rsidRPr="006F132B">
        <w:rPr>
          <w:rFonts w:ascii="Times New Roman" w:hAnsi="Times New Roman"/>
          <w:sz w:val="28"/>
          <w:szCs w:val="28"/>
        </w:rPr>
        <w:t xml:space="preserve"> за </w:t>
      </w:r>
      <w:r w:rsidR="00B95FB6">
        <w:rPr>
          <w:rFonts w:ascii="Times New Roman" w:hAnsi="Times New Roman"/>
          <w:sz w:val="28"/>
          <w:szCs w:val="28"/>
          <w:lang w:val="en-US"/>
        </w:rPr>
        <w:t>I</w:t>
      </w:r>
      <w:r w:rsidR="006D2EBF">
        <w:rPr>
          <w:rFonts w:ascii="Times New Roman" w:hAnsi="Times New Roman"/>
          <w:sz w:val="28"/>
          <w:szCs w:val="28"/>
          <w:lang w:val="en-US"/>
        </w:rPr>
        <w:t>I</w:t>
      </w:r>
      <w:r w:rsidR="00D35546" w:rsidRPr="006F132B">
        <w:rPr>
          <w:rFonts w:ascii="Times New Roman" w:hAnsi="Times New Roman"/>
          <w:sz w:val="28"/>
          <w:szCs w:val="28"/>
        </w:rPr>
        <w:t xml:space="preserve"> квартал 20</w:t>
      </w:r>
      <w:r w:rsidR="00857320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2</w:t>
      </w:r>
      <w:r w:rsidR="00D35546" w:rsidRPr="006F132B">
        <w:rPr>
          <w:rFonts w:ascii="Times New Roman" w:hAnsi="Times New Roman"/>
          <w:sz w:val="28"/>
          <w:szCs w:val="28"/>
        </w:rPr>
        <w:t xml:space="preserve"> года</w:t>
      </w:r>
      <w:r w:rsidR="009F5B27" w:rsidRPr="006F132B">
        <w:rPr>
          <w:rFonts w:ascii="Times New Roman" w:hAnsi="Times New Roman"/>
          <w:sz w:val="28"/>
          <w:szCs w:val="28"/>
        </w:rPr>
        <w:t xml:space="preserve"> согласно </w:t>
      </w:r>
      <w:r w:rsidR="00A91247" w:rsidRPr="006F132B">
        <w:rPr>
          <w:rFonts w:ascii="Times New Roman" w:hAnsi="Times New Roman"/>
          <w:sz w:val="28"/>
          <w:szCs w:val="28"/>
        </w:rPr>
        <w:t>рекомендациям</w:t>
      </w:r>
      <w:r w:rsidR="00A218BC" w:rsidRPr="006F132B">
        <w:rPr>
          <w:rFonts w:ascii="Times New Roman" w:hAnsi="Times New Roman"/>
          <w:sz w:val="28"/>
          <w:szCs w:val="28"/>
        </w:rPr>
        <w:t xml:space="preserve">, </w:t>
      </w:r>
      <w:r w:rsidR="006F132B" w:rsidRPr="006F132B">
        <w:rPr>
          <w:rFonts w:ascii="Times New Roman" w:hAnsi="Times New Roman"/>
          <w:sz w:val="28"/>
          <w:szCs w:val="28"/>
        </w:rPr>
        <w:t>внесенным Регламентной</w:t>
      </w:r>
      <w:r w:rsidR="009F5B27" w:rsidRPr="006F132B">
        <w:rPr>
          <w:rFonts w:ascii="Times New Roman" w:hAnsi="Times New Roman"/>
          <w:sz w:val="28"/>
          <w:szCs w:val="28"/>
        </w:rPr>
        <w:t xml:space="preserve"> комиссией Совета депутатов муниципального округа Академический</w:t>
      </w:r>
      <w:r w:rsidR="006F132B" w:rsidRPr="006F132B">
        <w:rPr>
          <w:rFonts w:ascii="Times New Roman" w:hAnsi="Times New Roman"/>
          <w:sz w:val="28"/>
          <w:szCs w:val="28"/>
        </w:rPr>
        <w:t xml:space="preserve"> (приложение)</w:t>
      </w:r>
      <w:r w:rsidR="009F5B27" w:rsidRPr="006F132B">
        <w:rPr>
          <w:rFonts w:ascii="Times New Roman" w:hAnsi="Times New Roman"/>
          <w:sz w:val="28"/>
          <w:szCs w:val="28"/>
        </w:rPr>
        <w:t>.</w:t>
      </w:r>
    </w:p>
    <w:p w:rsidR="0034710E" w:rsidRPr="006F132B" w:rsidRDefault="00857320" w:rsidP="0026588D">
      <w:pPr>
        <w:numPr>
          <w:ilvl w:val="0"/>
          <w:numId w:val="46"/>
        </w:numPr>
        <w:tabs>
          <w:tab w:val="left" w:pos="851"/>
        </w:tabs>
        <w:spacing w:after="0"/>
        <w:ind w:left="0" w:right="-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4710E" w:rsidRPr="006F132B">
        <w:rPr>
          <w:rFonts w:ascii="Times New Roman" w:hAnsi="Times New Roman"/>
          <w:sz w:val="28"/>
          <w:szCs w:val="28"/>
        </w:rPr>
        <w:t>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32B">
        <w:rPr>
          <w:rFonts w:ascii="Times New Roman" w:hAnsi="Times New Roman"/>
          <w:sz w:val="28"/>
          <w:szCs w:val="28"/>
        </w:rPr>
        <w:t>настоящ</w:t>
      </w:r>
      <w:bookmarkStart w:id="0" w:name="_GoBack"/>
      <w:bookmarkEnd w:id="0"/>
      <w:r w:rsidRPr="006F132B">
        <w:rPr>
          <w:rFonts w:ascii="Times New Roman" w:hAnsi="Times New Roman"/>
          <w:sz w:val="28"/>
          <w:szCs w:val="28"/>
        </w:rPr>
        <w:t>ее решение</w:t>
      </w:r>
      <w:r w:rsidR="0034710E" w:rsidRPr="006F132B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округа Академический </w:t>
      </w:r>
      <w:hyperlink r:id="rId8" w:history="1">
        <w:r w:rsidRPr="00AA0B9F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34710E" w:rsidRPr="006F132B">
        <w:rPr>
          <w:rFonts w:ascii="Times New Roman" w:hAnsi="Times New Roman"/>
          <w:sz w:val="28"/>
          <w:szCs w:val="28"/>
        </w:rPr>
        <w:t xml:space="preserve">. </w:t>
      </w:r>
    </w:p>
    <w:p w:rsidR="0034710E" w:rsidRPr="006F132B" w:rsidRDefault="0034710E" w:rsidP="0026588D">
      <w:pPr>
        <w:numPr>
          <w:ilvl w:val="0"/>
          <w:numId w:val="46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132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EF56EC" w:rsidRPr="006F132B" w:rsidRDefault="0034710E" w:rsidP="0026588D">
      <w:pPr>
        <w:numPr>
          <w:ilvl w:val="0"/>
          <w:numId w:val="46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13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r w:rsidR="009F5B27" w:rsidRPr="006F132B">
        <w:rPr>
          <w:rFonts w:ascii="Times New Roman" w:hAnsi="Times New Roman"/>
          <w:sz w:val="28"/>
          <w:szCs w:val="28"/>
        </w:rPr>
        <w:t>врио главы</w:t>
      </w:r>
      <w:r w:rsidRPr="006F132B">
        <w:rPr>
          <w:rFonts w:ascii="Times New Roman" w:hAnsi="Times New Roman"/>
          <w:sz w:val="28"/>
          <w:szCs w:val="28"/>
        </w:rPr>
        <w:t xml:space="preserve"> муниципального округа Академический</w:t>
      </w:r>
      <w:r w:rsidR="009F5B27" w:rsidRPr="006F132B">
        <w:rPr>
          <w:rFonts w:ascii="Times New Roman" w:hAnsi="Times New Roman"/>
          <w:sz w:val="28"/>
          <w:szCs w:val="28"/>
        </w:rPr>
        <w:t xml:space="preserve"> Шефер М.В.</w:t>
      </w:r>
    </w:p>
    <w:p w:rsidR="00EF56EC" w:rsidRPr="00EF56EC" w:rsidRDefault="00EF56EC" w:rsidP="00EF5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6EC" w:rsidRPr="00EF56EC" w:rsidRDefault="00EF56EC" w:rsidP="00EF56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56EC" w:rsidRPr="00EF56EC" w:rsidRDefault="00EF56EC" w:rsidP="00EF56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56EC" w:rsidRPr="00EF56EC" w:rsidRDefault="00EF56EC" w:rsidP="00EF56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56EC" w:rsidRPr="00EF56EC" w:rsidRDefault="00EF56EC" w:rsidP="00EF5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6EC">
        <w:rPr>
          <w:rFonts w:ascii="Times New Roman" w:hAnsi="Times New Roman"/>
          <w:sz w:val="28"/>
          <w:szCs w:val="28"/>
        </w:rPr>
        <w:t>Ознакомлен:</w:t>
      </w:r>
    </w:p>
    <w:p w:rsidR="00D32EB1" w:rsidRDefault="00EF56EC" w:rsidP="00902F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6EC">
        <w:rPr>
          <w:rFonts w:ascii="Times New Roman" w:hAnsi="Times New Roman"/>
          <w:sz w:val="28"/>
          <w:szCs w:val="28"/>
        </w:rPr>
        <w:t xml:space="preserve">Врио главы МО Академический </w:t>
      </w:r>
      <w:r w:rsidR="00902F2D">
        <w:rPr>
          <w:rFonts w:ascii="Times New Roman" w:hAnsi="Times New Roman"/>
          <w:sz w:val="28"/>
          <w:szCs w:val="28"/>
        </w:rPr>
        <w:tab/>
      </w:r>
      <w:r w:rsidR="00902F2D">
        <w:rPr>
          <w:rFonts w:ascii="Times New Roman" w:hAnsi="Times New Roman"/>
          <w:sz w:val="28"/>
          <w:szCs w:val="28"/>
        </w:rPr>
        <w:tab/>
      </w:r>
      <w:r w:rsidR="00902F2D">
        <w:rPr>
          <w:rFonts w:ascii="Times New Roman" w:hAnsi="Times New Roman"/>
          <w:sz w:val="28"/>
          <w:szCs w:val="28"/>
        </w:rPr>
        <w:tab/>
      </w:r>
      <w:r w:rsidR="00902F2D">
        <w:rPr>
          <w:rFonts w:ascii="Times New Roman" w:hAnsi="Times New Roman"/>
          <w:sz w:val="28"/>
          <w:szCs w:val="28"/>
        </w:rPr>
        <w:tab/>
      </w:r>
    </w:p>
    <w:p w:rsidR="00D35546" w:rsidRDefault="00EF56EC" w:rsidP="00902F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6EC">
        <w:rPr>
          <w:rFonts w:ascii="Times New Roman" w:hAnsi="Times New Roman"/>
          <w:sz w:val="28"/>
          <w:szCs w:val="28"/>
        </w:rPr>
        <w:t>_______________ М.В. Шефер</w:t>
      </w: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8D9" w:rsidRDefault="007018D9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8D9" w:rsidRDefault="007018D9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8D9" w:rsidRDefault="007018D9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Pr="006F132B" w:rsidRDefault="00E557D4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6F132B" w:rsidRPr="006F132B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:rsidR="00D32EB1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F132B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</w:t>
      </w:r>
      <w:r w:rsidRPr="000A5946"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0A5946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6D2EBF">
        <w:rPr>
          <w:rFonts w:ascii="Times New Roman" w:hAnsi="Times New Roman"/>
          <w:b/>
          <w:i/>
          <w:sz w:val="24"/>
          <w:szCs w:val="24"/>
          <w:lang w:val="en-US"/>
        </w:rPr>
        <w:t>21</w:t>
      </w:r>
      <w:r w:rsidR="000A5946" w:rsidRPr="000A5946">
        <w:rPr>
          <w:rFonts w:ascii="Times New Roman" w:hAnsi="Times New Roman"/>
          <w:b/>
          <w:i/>
          <w:sz w:val="24"/>
          <w:szCs w:val="24"/>
        </w:rPr>
        <w:t>.</w:t>
      </w:r>
      <w:r w:rsidR="007548DF" w:rsidRPr="007548DF">
        <w:rPr>
          <w:rFonts w:ascii="Times New Roman" w:hAnsi="Times New Roman"/>
          <w:b/>
          <w:i/>
          <w:sz w:val="24"/>
          <w:szCs w:val="24"/>
        </w:rPr>
        <w:t>0</w:t>
      </w:r>
      <w:r w:rsidR="006D2EBF">
        <w:rPr>
          <w:rFonts w:ascii="Times New Roman" w:hAnsi="Times New Roman"/>
          <w:b/>
          <w:i/>
          <w:sz w:val="24"/>
          <w:szCs w:val="24"/>
          <w:lang w:val="en-US"/>
        </w:rPr>
        <w:t>6</w:t>
      </w:r>
      <w:r w:rsidR="000A5946" w:rsidRPr="000A5946">
        <w:rPr>
          <w:rFonts w:ascii="Times New Roman" w:hAnsi="Times New Roman"/>
          <w:b/>
          <w:i/>
          <w:sz w:val="24"/>
          <w:szCs w:val="24"/>
        </w:rPr>
        <w:t>.20</w:t>
      </w:r>
      <w:r w:rsidR="006F4756">
        <w:rPr>
          <w:rFonts w:ascii="Times New Roman" w:hAnsi="Times New Roman"/>
          <w:b/>
          <w:i/>
          <w:sz w:val="24"/>
          <w:szCs w:val="24"/>
        </w:rPr>
        <w:t>2</w:t>
      </w:r>
      <w:r w:rsidR="00260EF1">
        <w:rPr>
          <w:rFonts w:ascii="Times New Roman" w:hAnsi="Times New Roman"/>
          <w:b/>
          <w:i/>
          <w:sz w:val="24"/>
          <w:szCs w:val="24"/>
        </w:rPr>
        <w:t>2</w:t>
      </w:r>
      <w:r w:rsidR="000A5946" w:rsidRPr="000A5946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7548DF" w:rsidRPr="007548DF">
        <w:rPr>
          <w:rFonts w:ascii="Times New Roman" w:hAnsi="Times New Roman"/>
          <w:b/>
          <w:i/>
          <w:sz w:val="24"/>
          <w:szCs w:val="24"/>
        </w:rPr>
        <w:t>0</w:t>
      </w:r>
      <w:r w:rsidR="006D2EBF">
        <w:rPr>
          <w:rFonts w:ascii="Times New Roman" w:hAnsi="Times New Roman"/>
          <w:b/>
          <w:i/>
          <w:sz w:val="24"/>
          <w:szCs w:val="24"/>
          <w:lang w:val="en-US"/>
        </w:rPr>
        <w:t>7</w:t>
      </w:r>
      <w:r w:rsidR="000A5946" w:rsidRPr="000A594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</w:t>
      </w:r>
      <w:r w:rsidR="007548DF" w:rsidRPr="007548DF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0</w:t>
      </w:r>
      <w:r w:rsidR="006D2EBF">
        <w:rPr>
          <w:rFonts w:ascii="Times New Roman" w:hAnsi="Times New Roman"/>
          <w:b/>
          <w:i/>
          <w:color w:val="000000"/>
          <w:spacing w:val="-12"/>
          <w:sz w:val="24"/>
          <w:szCs w:val="24"/>
          <w:lang w:val="en-US"/>
        </w:rPr>
        <w:t>6</w:t>
      </w:r>
      <w:r w:rsidR="000A5946" w:rsidRPr="000A594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-20</w:t>
      </w:r>
      <w:r w:rsidR="006F475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2</w:t>
      </w:r>
      <w:r w:rsidR="00260EF1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2</w:t>
      </w:r>
      <w:r w:rsidR="000A594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-ПР</w:t>
      </w: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6F13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546">
        <w:rPr>
          <w:rFonts w:ascii="Times New Roman" w:hAnsi="Times New Roman"/>
          <w:b/>
          <w:bCs/>
          <w:sz w:val="28"/>
          <w:szCs w:val="28"/>
        </w:rPr>
        <w:t xml:space="preserve">Предложения о поощрении </w:t>
      </w:r>
    </w:p>
    <w:p w:rsidR="006F132B" w:rsidRPr="00D35546" w:rsidRDefault="006F132B" w:rsidP="006F13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D35546">
        <w:rPr>
          <w:rFonts w:ascii="Times New Roman" w:hAnsi="Times New Roman"/>
          <w:b/>
          <w:bCs/>
          <w:sz w:val="28"/>
          <w:szCs w:val="28"/>
        </w:rPr>
        <w:t>епутатов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5546">
        <w:rPr>
          <w:rFonts w:ascii="Times New Roman" w:hAnsi="Times New Roman"/>
          <w:b/>
          <w:bCs/>
          <w:sz w:val="28"/>
          <w:szCs w:val="28"/>
        </w:rPr>
        <w:t>Совета депутатов муниципального округа Академический</w:t>
      </w:r>
    </w:p>
    <w:p w:rsidR="006F132B" w:rsidRPr="00D35546" w:rsidRDefault="006F132B" w:rsidP="006F13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546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Pr="00D3554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6D2EB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35546">
        <w:rPr>
          <w:rFonts w:ascii="Times New Roman" w:hAnsi="Times New Roman"/>
          <w:b/>
          <w:bCs/>
          <w:sz w:val="28"/>
          <w:szCs w:val="28"/>
        </w:rPr>
        <w:t xml:space="preserve"> квартал 20</w:t>
      </w:r>
      <w:r w:rsidR="00857320">
        <w:rPr>
          <w:rFonts w:ascii="Times New Roman" w:hAnsi="Times New Roman"/>
          <w:b/>
          <w:bCs/>
          <w:sz w:val="28"/>
          <w:szCs w:val="28"/>
        </w:rPr>
        <w:t>2</w:t>
      </w:r>
      <w:r w:rsidR="00260EF1">
        <w:rPr>
          <w:rFonts w:ascii="Times New Roman" w:hAnsi="Times New Roman"/>
          <w:b/>
          <w:bCs/>
          <w:sz w:val="28"/>
          <w:szCs w:val="28"/>
        </w:rPr>
        <w:t>2</w:t>
      </w:r>
      <w:r w:rsidRPr="00D3554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6F132B" w:rsidRPr="00D35546" w:rsidRDefault="006F132B" w:rsidP="006F132B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3554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0"/>
        <w:gridCol w:w="1038"/>
        <w:gridCol w:w="2771"/>
      </w:tblGrid>
      <w:tr w:rsidR="006F132B" w:rsidRPr="00D35546" w:rsidTr="006C3936">
        <w:trPr>
          <w:trHeight w:val="612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Сумма поощрения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35546">
              <w:rPr>
                <w:rFonts w:ascii="Times New Roman" w:hAnsi="Times New Roman"/>
                <w:sz w:val="28"/>
                <w:szCs w:val="28"/>
              </w:rPr>
              <w:t>(руб.)</w:t>
            </w:r>
          </w:p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Cs/>
                <w:sz w:val="28"/>
                <w:szCs w:val="28"/>
              </w:rPr>
              <w:t>(с учетом НДФЛ)</w:t>
            </w:r>
          </w:p>
        </w:tc>
      </w:tr>
      <w:tr w:rsidR="006F132B" w:rsidRPr="00D35546" w:rsidTr="006C3936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AA3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F4756" w:rsidRPr="00D3554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6D2EB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</w:t>
            </w: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Васандани Татьяна Михайловна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Гильц Елена Александровна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Донцова Ирина Юрьевна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Жуйкова Надежда Михайловна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Красильников Владимир Александрович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Образцова Алиса Сергеевна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Смирнов Левон Леонидович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Стусов Антон Александрович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Хананашвили Михаил Нодариевич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Хананашвили Нодари Лотариевич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C39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Хорошилов Василий Вадимович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Шефер Маргарита Викторовна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516DD2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5D44F9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366D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sectPr w:rsidR="006F132B" w:rsidSect="00D32EB1">
      <w:pgSz w:w="11900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5B" w:rsidRDefault="00D3105B" w:rsidP="008E7E50">
      <w:pPr>
        <w:spacing w:after="0" w:line="240" w:lineRule="auto"/>
      </w:pPr>
      <w:r>
        <w:separator/>
      </w:r>
    </w:p>
  </w:endnote>
  <w:endnote w:type="continuationSeparator" w:id="0">
    <w:p w:rsidR="00D3105B" w:rsidRDefault="00D3105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5B" w:rsidRDefault="00D3105B" w:rsidP="008E7E50">
      <w:pPr>
        <w:spacing w:after="0" w:line="240" w:lineRule="auto"/>
      </w:pPr>
      <w:r>
        <w:separator/>
      </w:r>
    </w:p>
  </w:footnote>
  <w:footnote w:type="continuationSeparator" w:id="0">
    <w:p w:rsidR="00D3105B" w:rsidRDefault="00D3105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0000002E"/>
    <w:multiLevelType w:val="multilevel"/>
    <w:tmpl w:val="0000002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 w15:restartNumberingAfterBreak="0">
    <w:nsid w:val="00000033"/>
    <w:multiLevelType w:val="multilevel"/>
    <w:tmpl w:val="0000003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9" w15:restartNumberingAfterBreak="0">
    <w:nsid w:val="0000003E"/>
    <w:multiLevelType w:val="multilevel"/>
    <w:tmpl w:val="0000003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 w15:restartNumberingAfterBreak="0">
    <w:nsid w:val="0000003F"/>
    <w:multiLevelType w:val="multilevel"/>
    <w:tmpl w:val="0000003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 w15:restartNumberingAfterBreak="0">
    <w:nsid w:val="00503234"/>
    <w:multiLevelType w:val="hybridMultilevel"/>
    <w:tmpl w:val="70C6D82A"/>
    <w:lvl w:ilvl="0" w:tplc="CC2C59F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028025C9"/>
    <w:multiLevelType w:val="hybridMultilevel"/>
    <w:tmpl w:val="92FEA45E"/>
    <w:lvl w:ilvl="0" w:tplc="D2AEE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A895E14"/>
    <w:multiLevelType w:val="multilevel"/>
    <w:tmpl w:val="01766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7C9"/>
    <w:multiLevelType w:val="hybridMultilevel"/>
    <w:tmpl w:val="918C29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FD5768B"/>
    <w:multiLevelType w:val="hybridMultilevel"/>
    <w:tmpl w:val="00F63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7525C4"/>
    <w:multiLevelType w:val="hybridMultilevel"/>
    <w:tmpl w:val="80A84884"/>
    <w:lvl w:ilvl="0" w:tplc="714C0A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5302434"/>
    <w:multiLevelType w:val="hybridMultilevel"/>
    <w:tmpl w:val="53B2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D2E1E"/>
    <w:multiLevelType w:val="hybridMultilevel"/>
    <w:tmpl w:val="832A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3417FA"/>
    <w:multiLevelType w:val="hybridMultilevel"/>
    <w:tmpl w:val="4824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3F3E60E9"/>
    <w:multiLevelType w:val="multilevel"/>
    <w:tmpl w:val="0AB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D91964"/>
    <w:multiLevelType w:val="hybridMultilevel"/>
    <w:tmpl w:val="66F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4E213D"/>
    <w:multiLevelType w:val="hybridMultilevel"/>
    <w:tmpl w:val="9C9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E21F67"/>
    <w:multiLevelType w:val="hybridMultilevel"/>
    <w:tmpl w:val="91642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2"/>
  </w:num>
  <w:num w:numId="3">
    <w:abstractNumId w:val="38"/>
  </w:num>
  <w:num w:numId="4">
    <w:abstractNumId w:val="20"/>
  </w:num>
  <w:num w:numId="5">
    <w:abstractNumId w:val="31"/>
  </w:num>
  <w:num w:numId="6">
    <w:abstractNumId w:val="34"/>
  </w:num>
  <w:num w:numId="7">
    <w:abstractNumId w:val="15"/>
  </w:num>
  <w:num w:numId="8">
    <w:abstractNumId w:val="19"/>
  </w:num>
  <w:num w:numId="9">
    <w:abstractNumId w:val="16"/>
  </w:num>
  <w:num w:numId="10">
    <w:abstractNumId w:val="37"/>
  </w:num>
  <w:num w:numId="11">
    <w:abstractNumId w:val="4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6"/>
  </w:num>
  <w:num w:numId="17">
    <w:abstractNumId w:val="36"/>
  </w:num>
  <w:num w:numId="18">
    <w:abstractNumId w:val="33"/>
  </w:num>
  <w:num w:numId="19">
    <w:abstractNumId w:val="13"/>
  </w:num>
  <w:num w:numId="20">
    <w:abstractNumId w:val="35"/>
  </w:num>
  <w:num w:numId="21">
    <w:abstractNumId w:val="32"/>
  </w:num>
  <w:num w:numId="22">
    <w:abstractNumId w:val="28"/>
  </w:num>
  <w:num w:numId="23">
    <w:abstractNumId w:val="4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25"/>
  </w:num>
  <w:num w:numId="41">
    <w:abstractNumId w:val="17"/>
  </w:num>
  <w:num w:numId="42">
    <w:abstractNumId w:val="21"/>
  </w:num>
  <w:num w:numId="43">
    <w:abstractNumId w:val="11"/>
  </w:num>
  <w:num w:numId="44">
    <w:abstractNumId w:val="12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00F"/>
    <w:rsid w:val="000018C3"/>
    <w:rsid w:val="00013F1F"/>
    <w:rsid w:val="00016766"/>
    <w:rsid w:val="00017BC9"/>
    <w:rsid w:val="00020F15"/>
    <w:rsid w:val="00030AA8"/>
    <w:rsid w:val="00030C0C"/>
    <w:rsid w:val="000347ED"/>
    <w:rsid w:val="00034946"/>
    <w:rsid w:val="0003561E"/>
    <w:rsid w:val="00047AD6"/>
    <w:rsid w:val="000512CA"/>
    <w:rsid w:val="0005605E"/>
    <w:rsid w:val="00057986"/>
    <w:rsid w:val="000845FB"/>
    <w:rsid w:val="00084CBE"/>
    <w:rsid w:val="00085FD4"/>
    <w:rsid w:val="00086F47"/>
    <w:rsid w:val="000A355F"/>
    <w:rsid w:val="000A35EE"/>
    <w:rsid w:val="000A5946"/>
    <w:rsid w:val="000A5DB7"/>
    <w:rsid w:val="000B78B4"/>
    <w:rsid w:val="000C3705"/>
    <w:rsid w:val="000C5707"/>
    <w:rsid w:val="000D6D9E"/>
    <w:rsid w:val="000E0A6F"/>
    <w:rsid w:val="000F09DB"/>
    <w:rsid w:val="000F6E43"/>
    <w:rsid w:val="001074FE"/>
    <w:rsid w:val="00107A87"/>
    <w:rsid w:val="00112FE6"/>
    <w:rsid w:val="001130E3"/>
    <w:rsid w:val="001305AF"/>
    <w:rsid w:val="0014158E"/>
    <w:rsid w:val="00152CE8"/>
    <w:rsid w:val="00155D5F"/>
    <w:rsid w:val="00160B7C"/>
    <w:rsid w:val="00161297"/>
    <w:rsid w:val="001636AB"/>
    <w:rsid w:val="0016422D"/>
    <w:rsid w:val="00167B9A"/>
    <w:rsid w:val="00170C9E"/>
    <w:rsid w:val="00175079"/>
    <w:rsid w:val="001B110F"/>
    <w:rsid w:val="001B3A8A"/>
    <w:rsid w:val="001B61DE"/>
    <w:rsid w:val="001B64A8"/>
    <w:rsid w:val="001C56FD"/>
    <w:rsid w:val="001D04D3"/>
    <w:rsid w:val="001E09F6"/>
    <w:rsid w:val="002014FF"/>
    <w:rsid w:val="002020AD"/>
    <w:rsid w:val="0021316C"/>
    <w:rsid w:val="002165B9"/>
    <w:rsid w:val="0022554B"/>
    <w:rsid w:val="00230100"/>
    <w:rsid w:val="0025020B"/>
    <w:rsid w:val="00252A89"/>
    <w:rsid w:val="00260EF1"/>
    <w:rsid w:val="0026282C"/>
    <w:rsid w:val="0026588D"/>
    <w:rsid w:val="00265896"/>
    <w:rsid w:val="0026661A"/>
    <w:rsid w:val="002667EF"/>
    <w:rsid w:val="00266B82"/>
    <w:rsid w:val="00276567"/>
    <w:rsid w:val="002933EA"/>
    <w:rsid w:val="002A48FD"/>
    <w:rsid w:val="002B2F26"/>
    <w:rsid w:val="002C0B12"/>
    <w:rsid w:val="002C4E51"/>
    <w:rsid w:val="002D251C"/>
    <w:rsid w:val="002D58BA"/>
    <w:rsid w:val="002E65A7"/>
    <w:rsid w:val="002F07C0"/>
    <w:rsid w:val="002F35B7"/>
    <w:rsid w:val="002F3700"/>
    <w:rsid w:val="002F4AD4"/>
    <w:rsid w:val="003003CE"/>
    <w:rsid w:val="00301DCA"/>
    <w:rsid w:val="00305AAE"/>
    <w:rsid w:val="00306CDC"/>
    <w:rsid w:val="00336E8B"/>
    <w:rsid w:val="00337BBB"/>
    <w:rsid w:val="00340DE2"/>
    <w:rsid w:val="0034710E"/>
    <w:rsid w:val="00360D01"/>
    <w:rsid w:val="00372520"/>
    <w:rsid w:val="00374E27"/>
    <w:rsid w:val="003833BF"/>
    <w:rsid w:val="00395949"/>
    <w:rsid w:val="00396FEE"/>
    <w:rsid w:val="003B3CE2"/>
    <w:rsid w:val="003B4E64"/>
    <w:rsid w:val="003C1234"/>
    <w:rsid w:val="003C7F98"/>
    <w:rsid w:val="003D0A46"/>
    <w:rsid w:val="003D26CF"/>
    <w:rsid w:val="003D3DB6"/>
    <w:rsid w:val="003E5B6B"/>
    <w:rsid w:val="003E6A77"/>
    <w:rsid w:val="003F1086"/>
    <w:rsid w:val="003F43A2"/>
    <w:rsid w:val="003F704A"/>
    <w:rsid w:val="0040073F"/>
    <w:rsid w:val="00406276"/>
    <w:rsid w:val="00410803"/>
    <w:rsid w:val="004114C8"/>
    <w:rsid w:val="004210F5"/>
    <w:rsid w:val="00424E4A"/>
    <w:rsid w:val="0043388E"/>
    <w:rsid w:val="00441B0F"/>
    <w:rsid w:val="00447A45"/>
    <w:rsid w:val="0045022B"/>
    <w:rsid w:val="00450EB2"/>
    <w:rsid w:val="00457823"/>
    <w:rsid w:val="0046358A"/>
    <w:rsid w:val="00464E75"/>
    <w:rsid w:val="00466A05"/>
    <w:rsid w:val="004823F1"/>
    <w:rsid w:val="0048783B"/>
    <w:rsid w:val="00487BE6"/>
    <w:rsid w:val="00496567"/>
    <w:rsid w:val="004A68EA"/>
    <w:rsid w:val="004A70D8"/>
    <w:rsid w:val="004C28C9"/>
    <w:rsid w:val="004C45B6"/>
    <w:rsid w:val="004D0A2A"/>
    <w:rsid w:val="004D5E7B"/>
    <w:rsid w:val="004D6B04"/>
    <w:rsid w:val="004E2E2A"/>
    <w:rsid w:val="004E58BC"/>
    <w:rsid w:val="004E59A7"/>
    <w:rsid w:val="004E7FB2"/>
    <w:rsid w:val="004F4824"/>
    <w:rsid w:val="004F61DC"/>
    <w:rsid w:val="005028DE"/>
    <w:rsid w:val="005048D1"/>
    <w:rsid w:val="005069D9"/>
    <w:rsid w:val="00516DD2"/>
    <w:rsid w:val="00525375"/>
    <w:rsid w:val="0054194E"/>
    <w:rsid w:val="00550BCC"/>
    <w:rsid w:val="00552CD8"/>
    <w:rsid w:val="00562071"/>
    <w:rsid w:val="005651FF"/>
    <w:rsid w:val="005659E2"/>
    <w:rsid w:val="005835AE"/>
    <w:rsid w:val="00585871"/>
    <w:rsid w:val="00590F9F"/>
    <w:rsid w:val="005A6622"/>
    <w:rsid w:val="005B1FFC"/>
    <w:rsid w:val="005C5C63"/>
    <w:rsid w:val="005D1A6A"/>
    <w:rsid w:val="005D360D"/>
    <w:rsid w:val="005D44F9"/>
    <w:rsid w:val="0060302D"/>
    <w:rsid w:val="00605314"/>
    <w:rsid w:val="00606C3D"/>
    <w:rsid w:val="00606D89"/>
    <w:rsid w:val="00617567"/>
    <w:rsid w:val="00641BA2"/>
    <w:rsid w:val="006529E5"/>
    <w:rsid w:val="00654133"/>
    <w:rsid w:val="0065464A"/>
    <w:rsid w:val="00667809"/>
    <w:rsid w:val="006714B0"/>
    <w:rsid w:val="00693426"/>
    <w:rsid w:val="00697147"/>
    <w:rsid w:val="006A19D6"/>
    <w:rsid w:val="006A19EC"/>
    <w:rsid w:val="006B0C86"/>
    <w:rsid w:val="006B1B07"/>
    <w:rsid w:val="006B27C0"/>
    <w:rsid w:val="006C21D6"/>
    <w:rsid w:val="006C3936"/>
    <w:rsid w:val="006C39E1"/>
    <w:rsid w:val="006C3A1A"/>
    <w:rsid w:val="006D0891"/>
    <w:rsid w:val="006D2041"/>
    <w:rsid w:val="006D2EBF"/>
    <w:rsid w:val="006E48C5"/>
    <w:rsid w:val="006E6652"/>
    <w:rsid w:val="006F132B"/>
    <w:rsid w:val="006F4756"/>
    <w:rsid w:val="007018D9"/>
    <w:rsid w:val="0070371A"/>
    <w:rsid w:val="00705D6C"/>
    <w:rsid w:val="00711E05"/>
    <w:rsid w:val="00713013"/>
    <w:rsid w:val="00721375"/>
    <w:rsid w:val="00722DA4"/>
    <w:rsid w:val="00724763"/>
    <w:rsid w:val="00732438"/>
    <w:rsid w:val="007341F6"/>
    <w:rsid w:val="00736455"/>
    <w:rsid w:val="007415A9"/>
    <w:rsid w:val="00744371"/>
    <w:rsid w:val="0074454B"/>
    <w:rsid w:val="007548DF"/>
    <w:rsid w:val="00755514"/>
    <w:rsid w:val="00762132"/>
    <w:rsid w:val="00764CE5"/>
    <w:rsid w:val="007657B7"/>
    <w:rsid w:val="0076799A"/>
    <w:rsid w:val="0079047F"/>
    <w:rsid w:val="00794626"/>
    <w:rsid w:val="00795365"/>
    <w:rsid w:val="00797BA0"/>
    <w:rsid w:val="007A1163"/>
    <w:rsid w:val="007B3038"/>
    <w:rsid w:val="007C1A51"/>
    <w:rsid w:val="007D07B3"/>
    <w:rsid w:val="007D5AAD"/>
    <w:rsid w:val="007E1DB8"/>
    <w:rsid w:val="007E2FE5"/>
    <w:rsid w:val="007E3BD2"/>
    <w:rsid w:val="007E4EAE"/>
    <w:rsid w:val="007F331B"/>
    <w:rsid w:val="007F6975"/>
    <w:rsid w:val="007F79E9"/>
    <w:rsid w:val="00803A40"/>
    <w:rsid w:val="008158B1"/>
    <w:rsid w:val="0082257D"/>
    <w:rsid w:val="00825C2B"/>
    <w:rsid w:val="00830443"/>
    <w:rsid w:val="008313B9"/>
    <w:rsid w:val="00837B11"/>
    <w:rsid w:val="00840FEC"/>
    <w:rsid w:val="0084208F"/>
    <w:rsid w:val="00842BF8"/>
    <w:rsid w:val="0084304F"/>
    <w:rsid w:val="008437AE"/>
    <w:rsid w:val="008442A8"/>
    <w:rsid w:val="00847B18"/>
    <w:rsid w:val="00857320"/>
    <w:rsid w:val="00861ABE"/>
    <w:rsid w:val="00865AB1"/>
    <w:rsid w:val="00875097"/>
    <w:rsid w:val="0087674A"/>
    <w:rsid w:val="00884CD2"/>
    <w:rsid w:val="00885C6B"/>
    <w:rsid w:val="00890123"/>
    <w:rsid w:val="0089461D"/>
    <w:rsid w:val="008A021C"/>
    <w:rsid w:val="008C48CB"/>
    <w:rsid w:val="008C5939"/>
    <w:rsid w:val="008C62B9"/>
    <w:rsid w:val="008D0A65"/>
    <w:rsid w:val="008D60DB"/>
    <w:rsid w:val="008E5DE8"/>
    <w:rsid w:val="008E7915"/>
    <w:rsid w:val="008E7E50"/>
    <w:rsid w:val="008F0143"/>
    <w:rsid w:val="008F0EF0"/>
    <w:rsid w:val="008F32D8"/>
    <w:rsid w:val="008F3A1E"/>
    <w:rsid w:val="008F7B8A"/>
    <w:rsid w:val="00902F2D"/>
    <w:rsid w:val="00907F6A"/>
    <w:rsid w:val="00911184"/>
    <w:rsid w:val="00915646"/>
    <w:rsid w:val="009158E0"/>
    <w:rsid w:val="00923EE8"/>
    <w:rsid w:val="0092431C"/>
    <w:rsid w:val="00925A9D"/>
    <w:rsid w:val="00942EED"/>
    <w:rsid w:val="009435D4"/>
    <w:rsid w:val="00967593"/>
    <w:rsid w:val="009766E8"/>
    <w:rsid w:val="00987B08"/>
    <w:rsid w:val="00993605"/>
    <w:rsid w:val="00995C7C"/>
    <w:rsid w:val="00996ACE"/>
    <w:rsid w:val="009A5304"/>
    <w:rsid w:val="009A537B"/>
    <w:rsid w:val="009A649B"/>
    <w:rsid w:val="009C1E4B"/>
    <w:rsid w:val="009D15A3"/>
    <w:rsid w:val="009E7264"/>
    <w:rsid w:val="009F5B27"/>
    <w:rsid w:val="00A010C9"/>
    <w:rsid w:val="00A06947"/>
    <w:rsid w:val="00A075A5"/>
    <w:rsid w:val="00A134B7"/>
    <w:rsid w:val="00A14B96"/>
    <w:rsid w:val="00A174C1"/>
    <w:rsid w:val="00A218BC"/>
    <w:rsid w:val="00A22E51"/>
    <w:rsid w:val="00A47D99"/>
    <w:rsid w:val="00A5686B"/>
    <w:rsid w:val="00A7073F"/>
    <w:rsid w:val="00A8046C"/>
    <w:rsid w:val="00A91247"/>
    <w:rsid w:val="00A9313F"/>
    <w:rsid w:val="00A97E7C"/>
    <w:rsid w:val="00AA3A59"/>
    <w:rsid w:val="00AA491B"/>
    <w:rsid w:val="00AB07F6"/>
    <w:rsid w:val="00AB588B"/>
    <w:rsid w:val="00AC3425"/>
    <w:rsid w:val="00AC3B19"/>
    <w:rsid w:val="00AD0A93"/>
    <w:rsid w:val="00AD5541"/>
    <w:rsid w:val="00AD742F"/>
    <w:rsid w:val="00AE4A0A"/>
    <w:rsid w:val="00AE5C1D"/>
    <w:rsid w:val="00AE7E13"/>
    <w:rsid w:val="00AF2459"/>
    <w:rsid w:val="00B06623"/>
    <w:rsid w:val="00B22B72"/>
    <w:rsid w:val="00B27FB7"/>
    <w:rsid w:val="00B40B6E"/>
    <w:rsid w:val="00B41691"/>
    <w:rsid w:val="00B51A0F"/>
    <w:rsid w:val="00B52A11"/>
    <w:rsid w:val="00B57909"/>
    <w:rsid w:val="00B57975"/>
    <w:rsid w:val="00B61A0E"/>
    <w:rsid w:val="00B71693"/>
    <w:rsid w:val="00B95FB6"/>
    <w:rsid w:val="00BA296F"/>
    <w:rsid w:val="00BA5055"/>
    <w:rsid w:val="00BA6F28"/>
    <w:rsid w:val="00BA6F50"/>
    <w:rsid w:val="00BB38DD"/>
    <w:rsid w:val="00BC0195"/>
    <w:rsid w:val="00BC0B3F"/>
    <w:rsid w:val="00BC390D"/>
    <w:rsid w:val="00BC73E0"/>
    <w:rsid w:val="00BD79E4"/>
    <w:rsid w:val="00BE75A0"/>
    <w:rsid w:val="00BF119F"/>
    <w:rsid w:val="00BF1F67"/>
    <w:rsid w:val="00BF479A"/>
    <w:rsid w:val="00C032B5"/>
    <w:rsid w:val="00C070E9"/>
    <w:rsid w:val="00C145C6"/>
    <w:rsid w:val="00C15D66"/>
    <w:rsid w:val="00C15F47"/>
    <w:rsid w:val="00C26FA1"/>
    <w:rsid w:val="00C31605"/>
    <w:rsid w:val="00C333D6"/>
    <w:rsid w:val="00C40CFF"/>
    <w:rsid w:val="00C4435D"/>
    <w:rsid w:val="00C44AA5"/>
    <w:rsid w:val="00C524E4"/>
    <w:rsid w:val="00C537AD"/>
    <w:rsid w:val="00C6466C"/>
    <w:rsid w:val="00C649B8"/>
    <w:rsid w:val="00C66A07"/>
    <w:rsid w:val="00C75ADD"/>
    <w:rsid w:val="00C916A8"/>
    <w:rsid w:val="00CA1F76"/>
    <w:rsid w:val="00CB001B"/>
    <w:rsid w:val="00CB725E"/>
    <w:rsid w:val="00CC2368"/>
    <w:rsid w:val="00CD1E40"/>
    <w:rsid w:val="00CE5613"/>
    <w:rsid w:val="00CE6649"/>
    <w:rsid w:val="00CF0484"/>
    <w:rsid w:val="00CF464D"/>
    <w:rsid w:val="00CF5746"/>
    <w:rsid w:val="00D0229A"/>
    <w:rsid w:val="00D025C0"/>
    <w:rsid w:val="00D12D94"/>
    <w:rsid w:val="00D17DC4"/>
    <w:rsid w:val="00D227DD"/>
    <w:rsid w:val="00D24226"/>
    <w:rsid w:val="00D3105B"/>
    <w:rsid w:val="00D32EB1"/>
    <w:rsid w:val="00D35546"/>
    <w:rsid w:val="00D366D6"/>
    <w:rsid w:val="00D40A9B"/>
    <w:rsid w:val="00D40AEE"/>
    <w:rsid w:val="00D44621"/>
    <w:rsid w:val="00D54F42"/>
    <w:rsid w:val="00D55AFA"/>
    <w:rsid w:val="00D67C7B"/>
    <w:rsid w:val="00D72C85"/>
    <w:rsid w:val="00D75806"/>
    <w:rsid w:val="00D801D4"/>
    <w:rsid w:val="00D86F56"/>
    <w:rsid w:val="00D97793"/>
    <w:rsid w:val="00DA2EDD"/>
    <w:rsid w:val="00DA4156"/>
    <w:rsid w:val="00DC32B9"/>
    <w:rsid w:val="00DC5498"/>
    <w:rsid w:val="00DD02D5"/>
    <w:rsid w:val="00DD1C24"/>
    <w:rsid w:val="00DD1D39"/>
    <w:rsid w:val="00DD63C5"/>
    <w:rsid w:val="00DE0896"/>
    <w:rsid w:val="00DF50BD"/>
    <w:rsid w:val="00E03C9E"/>
    <w:rsid w:val="00E06093"/>
    <w:rsid w:val="00E136DF"/>
    <w:rsid w:val="00E13A2F"/>
    <w:rsid w:val="00E140A8"/>
    <w:rsid w:val="00E2414C"/>
    <w:rsid w:val="00E508D8"/>
    <w:rsid w:val="00E557D4"/>
    <w:rsid w:val="00E5675A"/>
    <w:rsid w:val="00E6026C"/>
    <w:rsid w:val="00E6319C"/>
    <w:rsid w:val="00E66235"/>
    <w:rsid w:val="00E8323C"/>
    <w:rsid w:val="00E86532"/>
    <w:rsid w:val="00E9184B"/>
    <w:rsid w:val="00E926A2"/>
    <w:rsid w:val="00E95F9F"/>
    <w:rsid w:val="00EA19FD"/>
    <w:rsid w:val="00EA406F"/>
    <w:rsid w:val="00EB5020"/>
    <w:rsid w:val="00EB5AF9"/>
    <w:rsid w:val="00EC29CF"/>
    <w:rsid w:val="00EC50EF"/>
    <w:rsid w:val="00EC5330"/>
    <w:rsid w:val="00ED07CF"/>
    <w:rsid w:val="00ED4940"/>
    <w:rsid w:val="00EE5585"/>
    <w:rsid w:val="00EF0F27"/>
    <w:rsid w:val="00EF171F"/>
    <w:rsid w:val="00EF24F0"/>
    <w:rsid w:val="00EF56EC"/>
    <w:rsid w:val="00F1347C"/>
    <w:rsid w:val="00F1373A"/>
    <w:rsid w:val="00F148CA"/>
    <w:rsid w:val="00F15D47"/>
    <w:rsid w:val="00F203B2"/>
    <w:rsid w:val="00F23058"/>
    <w:rsid w:val="00F35AB2"/>
    <w:rsid w:val="00F50ECC"/>
    <w:rsid w:val="00F52E44"/>
    <w:rsid w:val="00F6709F"/>
    <w:rsid w:val="00F70E85"/>
    <w:rsid w:val="00F83AB1"/>
    <w:rsid w:val="00F85D2F"/>
    <w:rsid w:val="00F97E67"/>
    <w:rsid w:val="00FD2E75"/>
    <w:rsid w:val="00FE1DBE"/>
    <w:rsid w:val="00FE530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FBBB"/>
  <w15:chartTrackingRefBased/>
  <w15:docId w15:val="{EF8E4563-F5A4-4ADA-9F81-77AF958E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азвание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Название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2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3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link w:val="aff4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6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7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9">
    <w:name w:val="Символ сноски"/>
    <w:rsid w:val="00585871"/>
    <w:rPr>
      <w:vertAlign w:val="superscript"/>
    </w:rPr>
  </w:style>
  <w:style w:type="character" w:customStyle="1" w:styleId="affa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f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styleId="afff0">
    <w:name w:val="Unresolved Mention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numbering" w:customStyle="1" w:styleId="1f3">
    <w:name w:val="Нет списка1"/>
    <w:next w:val="a2"/>
    <w:uiPriority w:val="99"/>
    <w:semiHidden/>
    <w:unhideWhenUsed/>
    <w:rsid w:val="007341F6"/>
  </w:style>
  <w:style w:type="table" w:customStyle="1" w:styleId="1f4">
    <w:name w:val="Сетка таблицы1"/>
    <w:basedOn w:val="a1"/>
    <w:next w:val="afff"/>
    <w:uiPriority w:val="59"/>
    <w:rsid w:val="007341F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65B3-0DAC-4084-90E4-DFD1CF3D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2022-03-15T10:50:00Z</cp:lastPrinted>
  <dcterms:created xsi:type="dcterms:W3CDTF">2022-06-15T17:50:00Z</dcterms:created>
  <dcterms:modified xsi:type="dcterms:W3CDTF">2022-06-15T17:50:00Z</dcterms:modified>
</cp:coreProperties>
</file>