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739F7AF" w:rsidR="00372520" w:rsidRPr="00246D5A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EB90C0D" w14:textId="497D8CE3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5C1033E0" w14:textId="77777777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2B6F2B6E" w14:textId="77777777" w:rsidR="000420EF" w:rsidRPr="00246D5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1105BB06" w14:textId="77777777" w:rsidR="00F75CC2" w:rsidRDefault="00F75CC2" w:rsidP="00277794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3E49878" w14:textId="048782A5" w:rsidR="00F75CC2" w:rsidRDefault="00F75CC2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B566BE">
        <w:rPr>
          <w:rFonts w:ascii="Times New Roman" w:hAnsi="Times New Roman"/>
          <w:color w:val="000000"/>
          <w:spacing w:val="-12"/>
          <w:sz w:val="28"/>
          <w:szCs w:val="28"/>
        </w:rPr>
        <w:t>04-07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36ED1121" w14:textId="3FB70258" w:rsidR="00277794" w:rsidRDefault="00277794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AE1BE43" w14:textId="714CF770" w:rsidR="00277794" w:rsidRDefault="00277794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3B9EB6B" w14:textId="77777777" w:rsidR="00F75CC2" w:rsidRDefault="00F75CC2" w:rsidP="00277794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267980A6" w14:textId="77777777" w:rsidR="00277794" w:rsidRDefault="00277794" w:rsidP="00277794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Тамбовцев Е.Е. - </w:t>
      </w:r>
      <w:r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14:paraId="5E8927B5" w14:textId="1282286D" w:rsidR="00F75CC2" w:rsidRDefault="00F75CC2" w:rsidP="00277794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F23778">
        <w:rPr>
          <w:rFonts w:ascii="Times New Roman" w:hAnsi="Times New Roman"/>
          <w:color w:val="000000"/>
          <w:spacing w:val="-12"/>
          <w:sz w:val="28"/>
          <w:szCs w:val="28"/>
        </w:rPr>
        <w:t>20.06</w:t>
      </w:r>
      <w:bookmarkStart w:id="1" w:name="_GoBack"/>
      <w:bookmarkEnd w:id="1"/>
      <w:r>
        <w:rPr>
          <w:rFonts w:ascii="Times New Roman" w:hAnsi="Times New Roman"/>
          <w:color w:val="000000"/>
          <w:spacing w:val="-12"/>
          <w:sz w:val="28"/>
          <w:szCs w:val="28"/>
        </w:rPr>
        <w:t>.2024 г.</w:t>
      </w:r>
      <w:r w:rsidR="00C77A9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4EC541AA" w14:textId="20246417" w:rsidR="00F75CC2" w:rsidRPr="007657B7" w:rsidRDefault="00C77A95" w:rsidP="00277794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75CC2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0074FAB7" w14:textId="55ED00BB" w:rsidR="00F75CC2" w:rsidRPr="007657B7" w:rsidRDefault="00C77A95" w:rsidP="00F75CC2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75CC2"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22C2FDCC" w14:textId="04609776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89F39AD" w14:textId="5F7450FA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C536A54" w14:textId="7722D461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3A9277" w14:textId="78119134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4FC7E03" w14:textId="757B1852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0FCD3" w14:textId="39CFE805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804D896" w14:textId="6CF5EB59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152B516" w14:textId="4CF9DB4B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85E9EF8" w14:textId="510557F3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50BE689" w14:textId="77777777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D8F413F" w14:textId="77777777" w:rsidR="00F75CC2" w:rsidRPr="00FF0BA5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BC6CD7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4C51992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872D54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86CB319" w14:textId="77777777" w:rsidR="00F75CC2" w:rsidRPr="0040073F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D1FA9AA" w14:textId="77777777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2BCA199" w14:textId="77777777" w:rsidR="00F75CC2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69901EF4" w14:textId="77777777" w:rsidR="00F75CC2" w:rsidRPr="005E3DEF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0E68C087" w14:textId="77777777" w:rsidR="00792F67" w:rsidRPr="00246D5A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3103F67E" w14:textId="4507CD03" w:rsidR="0080764F" w:rsidRPr="0069307E" w:rsidRDefault="0080764F" w:rsidP="0080764F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 утверждении Положения о кадровом резерве для замещения вакантных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должностей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муниципальной службы в аппарате Совета депутатов муниципального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округа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Академически</w:t>
      </w:r>
      <w:r w:rsidR="0069307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й</w:t>
      </w:r>
    </w:p>
    <w:p w14:paraId="1DDCB112" w14:textId="77777777" w:rsidR="0080764F" w:rsidRDefault="0080764F" w:rsidP="00277794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E5BBD8B" w14:textId="4F2A7B34" w:rsidR="00552DDC" w:rsidRPr="00CF3664" w:rsidRDefault="0080764F" w:rsidP="008076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В соответствии с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ым 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закон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ом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от 2 марта 2007 года № 25-ФЗ «О муниципальной службе в Российской Федерации», статьей 43 Закона города Москвы от 22 октября 2008 года № 50 «О муниципальной службе в городе Москве», статьей 17 Устава муниципального округа Академический,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рассмотрев 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информационное письмо Гагаринской межрайонной прокуратуры г. Москвы № Исорг-20450048-612-24/12441-20450048 от 21.05.2024 г. о необходимости внесения изменений в муниципальные правовые акты</w:t>
      </w:r>
      <w:r w:rsidR="00CF3664"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, </w:t>
      </w:r>
      <w:r w:rsidR="00137FC8" w:rsidRPr="00137FC8">
        <w:rPr>
          <w:rFonts w:ascii="Times New Roman" w:hAnsi="Times New Roman"/>
          <w:spacing w:val="-3"/>
          <w:sz w:val="28"/>
          <w:szCs w:val="28"/>
        </w:rPr>
        <w:t xml:space="preserve">заключение Гагаринской межрайонной прокуратуры г. Москвы № 86-03-2024/1191-24-20450048 от 20.06.2024 г. на проект решения Совета депутатов муниципального округа Академический 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Академический», 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3"/>
          <w:sz w:val="28"/>
          <w:szCs w:val="28"/>
        </w:rPr>
        <w:t>Совет депутатов муниципального округа Академический решил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14"/>
          <w:sz w:val="28"/>
          <w:szCs w:val="28"/>
        </w:rPr>
        <w:t>:</w:t>
      </w:r>
    </w:p>
    <w:p w14:paraId="05CC4FD7" w14:textId="74E2CD7C" w:rsidR="0069307E" w:rsidRPr="0069307E" w:rsidRDefault="00F75CC2" w:rsidP="00693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69307E" w:rsidRPr="006930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Утвердить Положение о кадровом резерве для замещения вакантных должностей муниципальной службы в аппарате Совета депутатов </w:t>
      </w:r>
      <w:r w:rsidR="0069307E" w:rsidRPr="0069307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муниципального округа Академический (приложение).</w:t>
      </w:r>
    </w:p>
    <w:p w14:paraId="37941FED" w14:textId="77777777" w:rsidR="008D31AD" w:rsidRDefault="0069307E" w:rsidP="00C77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9307E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69307E">
        <w:rPr>
          <w:rFonts w:ascii="Times New Roman" w:hAnsi="Times New Roman"/>
          <w:bCs/>
          <w:color w:val="000000" w:themeColor="text1"/>
          <w:sz w:val="28"/>
          <w:szCs w:val="28"/>
        </w:rPr>
        <w:tab/>
        <w:t>Признать утратившим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930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силу</w:t>
      </w:r>
      <w:r w:rsidR="008D31A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65F46557" w14:textId="24212EC4" w:rsidR="008D31AD" w:rsidRDefault="008D31AD" w:rsidP="006347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2.1. </w:t>
      </w:r>
      <w:r w:rsidRPr="006930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</w:t>
      </w:r>
      <w:r w:rsidR="0069307E" w:rsidRPr="0069307E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Собрания внутригородского муниципального образования Академическое в городе Москве от 22 сентября 2010 года № 05-08-2010 «Об утверждении Положения о кадровом резерве для замещения вакантных должностей муниципальной службы в муниципалитете внутригородского муниципального образования Академическое в городе Москве»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CEA22A4" w14:textId="77777777" w:rsidR="008D31AD" w:rsidRDefault="008D31AD" w:rsidP="00C77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2.2. </w:t>
      </w:r>
      <w:r w:rsidRP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Собрания внутригородского муниципального образования Академическое в городе Москве от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11 ноября 2010 года №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05-10-2010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внесении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изменений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Решение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Собрания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внутригородского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Академическое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городе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Москве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22 сентября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2010 г.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№05-08-2010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«Об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утверждении Положения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кадровом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резерве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замещения вакантных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должностей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службы в муниципалитете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внутригородского муниципального образования Академическое в городе Москве»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7043403C" w14:textId="77777777" w:rsidR="008D31AD" w:rsidRDefault="008D31AD" w:rsidP="00C77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2.3. </w:t>
      </w:r>
      <w:r w:rsidR="0069307E"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Совета депутатов муниципального округа Академический </w:t>
      </w:r>
      <w:r w:rsidR="0069307E" w:rsidRPr="0080764F">
        <w:rPr>
          <w:rFonts w:ascii="Times New Roman" w:hAnsi="Times New Roman"/>
          <w:bCs/>
          <w:color w:val="000000" w:themeColor="text1"/>
          <w:sz w:val="28"/>
          <w:szCs w:val="28"/>
        </w:rPr>
        <w:t>от 18 июня 2014 года № 02-08-2014 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Академический»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4C8E8D9" w14:textId="614C4424" w:rsidR="0069307E" w:rsidRDefault="008D31AD" w:rsidP="00C77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2.4. </w:t>
      </w:r>
      <w:r w:rsidR="00C77A95"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Совета депутатов муниципального округа Академический </w:t>
      </w:r>
      <w:r w:rsidR="00C77A95" w:rsidRPr="0080764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06 июня 2024 года № 02-06-2024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C77A95" w:rsidRPr="00C77A95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в Решение Совета депутатов муниципального округа Академический от 18 июня 2014 года № 02-08-2014 «Об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Академический»</w:t>
      </w:r>
      <w:r w:rsidR="00C77A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32F5A2F" w14:textId="636AA5A8" w:rsidR="000A4869" w:rsidRDefault="00AC4A36" w:rsidP="001B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0A486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A4869"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Направить настоящее решение </w:t>
      </w:r>
      <w:r w:rsidR="00807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0A4869" w:rsidRPr="000A4869">
        <w:rPr>
          <w:rFonts w:ascii="Times New Roman" w:hAnsi="Times New Roman"/>
          <w:bCs/>
          <w:color w:val="000000" w:themeColor="text1"/>
          <w:sz w:val="28"/>
          <w:szCs w:val="28"/>
        </w:rPr>
        <w:t>Гагаринск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0A4869"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межрайонн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0A4869"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прокуратур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404E43" w:rsidRPr="00404E43">
        <w:t xml:space="preserve"> </w:t>
      </w:r>
      <w:r w:rsidR="00404E43" w:rsidRPr="00404E43">
        <w:rPr>
          <w:rFonts w:ascii="Times New Roman" w:hAnsi="Times New Roman"/>
          <w:bCs/>
          <w:color w:val="000000" w:themeColor="text1"/>
          <w:sz w:val="28"/>
          <w:szCs w:val="28"/>
        </w:rPr>
        <w:t>Юго-Западного административного округа города Москвы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CE31288" w14:textId="06574AAF" w:rsidR="00552DDC" w:rsidRPr="00246D5A" w:rsidRDefault="00AC4A36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52DDC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270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разместить </w:t>
      </w:r>
      <w:r w:rsidR="00552DDC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на официальном сайте муниципального округа Академический</w:t>
      </w:r>
      <w:r w:rsidR="006D5C09" w:rsidRPr="00246D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6D5C09" w:rsidRPr="00F75CC2">
        <w:rPr>
          <w:rFonts w:ascii="Times New Roman" w:hAnsi="Times New Roman"/>
          <w:bCs/>
          <w:sz w:val="28"/>
          <w:szCs w:val="28"/>
        </w:rPr>
        <w:t>.</w:t>
      </w:r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moacadem</w:t>
      </w:r>
      <w:r w:rsidR="006D5C09" w:rsidRPr="00F75CC2">
        <w:rPr>
          <w:rFonts w:ascii="Times New Roman" w:hAnsi="Times New Roman"/>
          <w:bCs/>
          <w:sz w:val="28"/>
          <w:szCs w:val="28"/>
        </w:rPr>
        <w:t>.</w:t>
      </w:r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6D5C09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E6C07A6" w14:textId="5F475184" w:rsidR="00F75CC2" w:rsidRPr="00F75CC2" w:rsidRDefault="00AC4A36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75CC2" w:rsidRPr="00F75CC2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</w:t>
      </w:r>
      <w:r w:rsidR="00F75CC2" w:rsidRPr="00F75CC2">
        <w:rPr>
          <w:rFonts w:ascii="Times New Roman" w:hAnsi="Times New Roman"/>
          <w:bCs/>
          <w:color w:val="000000" w:themeColor="text1"/>
          <w:sz w:val="28"/>
          <w:szCs w:val="28"/>
        </w:rPr>
        <w:t>выполнением</w:t>
      </w:r>
      <w:r w:rsidR="00F75CC2" w:rsidRPr="00F75C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616E127E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C2089D6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54B440" w14:textId="3B8CF7D2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3EF77" w14:textId="77777777" w:rsidR="00F75CC2" w:rsidRPr="00F224B4" w:rsidRDefault="00F75CC2" w:rsidP="00F75C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муниципального </w:t>
      </w:r>
    </w:p>
    <w:p w14:paraId="2610250B" w14:textId="2F4CDCFE" w:rsidR="009B6B10" w:rsidRDefault="00F75CC2" w:rsidP="00F75C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округа Академический</w:t>
      </w:r>
      <w:r w:rsidR="00C77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77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77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И.А. </w:t>
      </w: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Ртищева </w:t>
      </w:r>
    </w:p>
    <w:p w14:paraId="32C6B824" w14:textId="02A39E62" w:rsidR="00A6069D" w:rsidRDefault="00A6069D" w:rsidP="00F75C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14:paraId="2730C290" w14:textId="77777777" w:rsidR="00A6069D" w:rsidRPr="00A6069D" w:rsidRDefault="00A6069D" w:rsidP="004C29DE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06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Приложение</w:t>
      </w:r>
    </w:p>
    <w:p w14:paraId="0DA6B144" w14:textId="04E935BC" w:rsidR="00A6069D" w:rsidRPr="00A6069D" w:rsidRDefault="00A6069D" w:rsidP="004C29DE">
      <w:pPr>
        <w:widowControl w:val="0"/>
        <w:tabs>
          <w:tab w:val="left" w:pos="9038"/>
        </w:tabs>
        <w:spacing w:after="0" w:line="240" w:lineRule="auto"/>
        <w:ind w:left="595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606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191E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проекту </w:t>
      </w:r>
      <w:r w:rsidRPr="00A606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решени</w:t>
      </w:r>
      <w:r w:rsidR="00191E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 w:rsidRPr="00A606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Совета депутатов муниципального округа</w:t>
      </w:r>
      <w:r w:rsidR="004C29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06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Академический</w:t>
      </w:r>
    </w:p>
    <w:p w14:paraId="136B48DD" w14:textId="05AB09E1" w:rsidR="00A6069D" w:rsidRPr="00A6069D" w:rsidRDefault="00A6069D" w:rsidP="004C29DE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06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 _____ №_______</w:t>
      </w:r>
    </w:p>
    <w:p w14:paraId="0BFC6FC8" w14:textId="77777777" w:rsidR="00A6069D" w:rsidRDefault="00A6069D" w:rsidP="00A6069D">
      <w:pPr>
        <w:keepNext/>
        <w:keepLines/>
        <w:widowControl w:val="0"/>
        <w:spacing w:after="0" w:line="322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bookmark2"/>
    </w:p>
    <w:p w14:paraId="15D6FDF6" w14:textId="1C0F249E" w:rsidR="00A6069D" w:rsidRPr="00A6069D" w:rsidRDefault="00A6069D" w:rsidP="00A6069D">
      <w:pPr>
        <w:keepNext/>
        <w:keepLines/>
        <w:widowControl w:val="0"/>
        <w:spacing w:after="0" w:line="322" w:lineRule="exact"/>
        <w:ind w:left="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bookmarkEnd w:id="2"/>
    </w:p>
    <w:p w14:paraId="78E7C7DA" w14:textId="5F454CA1" w:rsidR="00A6069D" w:rsidRDefault="00A6069D" w:rsidP="00A6069D">
      <w:pPr>
        <w:widowControl w:val="0"/>
        <w:spacing w:after="0" w:line="322" w:lineRule="exact"/>
        <w:ind w:lef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о кадровом резерве для замещения вакантных должностей муниципальной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службы в аппарате Совета депутатов муниципального округа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3" w:name="bookmark3"/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  <w:bookmarkEnd w:id="3"/>
    </w:p>
    <w:p w14:paraId="0099B7D3" w14:textId="77777777" w:rsidR="00A6069D" w:rsidRPr="00A6069D" w:rsidRDefault="00A6069D" w:rsidP="00A6069D">
      <w:pPr>
        <w:widowControl w:val="0"/>
        <w:spacing w:after="0" w:line="322" w:lineRule="exact"/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EAFFD6" w14:textId="77777777" w:rsidR="00A6069D" w:rsidRPr="00A6069D" w:rsidRDefault="00A6069D" w:rsidP="00A6069D">
      <w:pPr>
        <w:keepNext/>
        <w:keepLines/>
        <w:widowControl w:val="0"/>
        <w:spacing w:after="313" w:line="280" w:lineRule="exact"/>
        <w:ind w:left="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bookmark4"/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Раздел 1. Общие положения</w:t>
      </w:r>
      <w:bookmarkEnd w:id="4"/>
    </w:p>
    <w:p w14:paraId="4865A882" w14:textId="77777777" w:rsidR="00A6069D" w:rsidRPr="00A6069D" w:rsidRDefault="00A6069D" w:rsidP="00A6069D">
      <w:pPr>
        <w:widowControl w:val="0"/>
        <w:numPr>
          <w:ilvl w:val="0"/>
          <w:numId w:val="25"/>
        </w:numPr>
        <w:tabs>
          <w:tab w:val="left" w:pos="1272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формирования и пополнения кадрового резерва для замещения вакантных должностей на муниципальной службе в аппарате Совета депутатов муниципального округа Академический (далее - кадровый резерв), организацию работы с ним, а также порядок работы с лицами, включенными в кадровый резерв.</w:t>
      </w:r>
    </w:p>
    <w:p w14:paraId="7EFE4F20" w14:textId="77777777" w:rsidR="00A6069D" w:rsidRPr="00A6069D" w:rsidRDefault="00A6069D" w:rsidP="00A6069D">
      <w:pPr>
        <w:widowControl w:val="0"/>
        <w:numPr>
          <w:ilvl w:val="0"/>
          <w:numId w:val="25"/>
        </w:numPr>
        <w:tabs>
          <w:tab w:val="left" w:pos="1151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Целями формирования кадрового резерва является обеспечение:</w:t>
      </w:r>
    </w:p>
    <w:p w14:paraId="7D2E7EE6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1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равного доступа к муниципальной службе в аппарате Совета депутатов муниципального округа Академический (далее - муниципальная служба);</w:t>
      </w:r>
    </w:p>
    <w:p w14:paraId="4D9E65F9" w14:textId="77777777" w:rsidR="00AF02A7" w:rsidRDefault="00A6069D" w:rsidP="00AF02A7">
      <w:pPr>
        <w:widowControl w:val="0"/>
        <w:numPr>
          <w:ilvl w:val="0"/>
          <w:numId w:val="26"/>
        </w:numPr>
        <w:tabs>
          <w:tab w:val="left" w:pos="81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профессионального развития муниципальных служащих аппарата Совета депутатов муниципального округа Академический (далее - муниципальные служащие);</w:t>
      </w:r>
    </w:p>
    <w:p w14:paraId="256B0F4B" w14:textId="2E58C34E" w:rsidR="00A6069D" w:rsidRPr="00AF02A7" w:rsidRDefault="00A6069D" w:rsidP="00AF02A7">
      <w:pPr>
        <w:widowControl w:val="0"/>
        <w:numPr>
          <w:ilvl w:val="0"/>
          <w:numId w:val="26"/>
        </w:numPr>
        <w:tabs>
          <w:tab w:val="left" w:pos="81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F02A7">
        <w:rPr>
          <w:rFonts w:ascii="Times New Roman" w:hAnsi="Times New Roman"/>
          <w:color w:val="000000"/>
          <w:sz w:val="28"/>
          <w:szCs w:val="28"/>
        </w:rPr>
        <w:t>кадрового роста муниципальных служащих в соответствии с достигнутым уровнем профессиональной подготовки;</w:t>
      </w:r>
    </w:p>
    <w:p w14:paraId="173685E4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работы по подбору и расстановке кадров в аппарате Совета депутатов муниципального округа Академический (далее - аппарат);</w:t>
      </w:r>
    </w:p>
    <w:p w14:paraId="21BB46E9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обмена информацией о кадровом резерве между муниципальными округами города Москвы.</w:t>
      </w:r>
    </w:p>
    <w:p w14:paraId="289C0C46" w14:textId="77777777" w:rsidR="00A6069D" w:rsidRPr="00A6069D" w:rsidRDefault="00A6069D" w:rsidP="00A6069D">
      <w:pPr>
        <w:widowControl w:val="0"/>
        <w:numPr>
          <w:ilvl w:val="0"/>
          <w:numId w:val="25"/>
        </w:numPr>
        <w:tabs>
          <w:tab w:val="left" w:pos="1126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В кадровый резерв, включаются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14:paraId="6F29CEFC" w14:textId="77777777" w:rsidR="00165F8B" w:rsidRPr="00A02514" w:rsidRDefault="00165F8B" w:rsidP="00165F8B">
      <w:pPr>
        <w:widowControl w:val="0"/>
        <w:numPr>
          <w:ilvl w:val="0"/>
          <w:numId w:val="25"/>
        </w:numPr>
        <w:tabs>
          <w:tab w:val="left" w:pos="1136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02514">
        <w:rPr>
          <w:rFonts w:ascii="Times New Roman" w:hAnsi="Times New Roman"/>
          <w:sz w:val="28"/>
          <w:szCs w:val="28"/>
        </w:rPr>
        <w:t>Кадровый резерв формируется для замещения должностей муниципальной службы. Кадровый резерв может не формироваться для замещения младших должностей муниципальной службы.</w:t>
      </w:r>
    </w:p>
    <w:p w14:paraId="6FFAC7FE" w14:textId="77777777" w:rsidR="00A6069D" w:rsidRPr="00A6069D" w:rsidRDefault="00A6069D" w:rsidP="00A6069D">
      <w:pPr>
        <w:widowControl w:val="0"/>
        <w:numPr>
          <w:ilvl w:val="0"/>
          <w:numId w:val="25"/>
        </w:numPr>
        <w:tabs>
          <w:tab w:val="left" w:pos="1126"/>
        </w:tabs>
        <w:spacing w:after="33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Организация работы с кадровым резервом осуществляется кадровой службой (специалистом по работе с кадрами) аппарата.</w:t>
      </w:r>
    </w:p>
    <w:p w14:paraId="02D7509D" w14:textId="77777777" w:rsidR="00A6069D" w:rsidRPr="00A6069D" w:rsidRDefault="00A6069D" w:rsidP="00A6069D">
      <w:pPr>
        <w:keepNext/>
        <w:keepLines/>
        <w:widowControl w:val="0"/>
        <w:spacing w:after="308" w:line="280" w:lineRule="exact"/>
        <w:ind w:left="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bookmark5"/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Раздел 2. Порядок формирования и ведения кадрового резерва</w:t>
      </w:r>
      <w:bookmarkEnd w:id="5"/>
    </w:p>
    <w:p w14:paraId="193C5BE6" w14:textId="77777777" w:rsidR="00A6069D" w:rsidRPr="00A6069D" w:rsidRDefault="00A6069D" w:rsidP="00A6069D">
      <w:pPr>
        <w:widowControl w:val="0"/>
        <w:numPr>
          <w:ilvl w:val="0"/>
          <w:numId w:val="27"/>
        </w:numPr>
        <w:tabs>
          <w:tab w:val="left" w:pos="1272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 xml:space="preserve">Кадровый резерв формируется из муниципальных служащих (граждан), успешно прошедших конкурс на включение в кадровый резерв (далее - конкурс), а также из муниципальных служащих, рекомендованных </w:t>
      </w:r>
      <w:r w:rsidRPr="00A6069D">
        <w:rPr>
          <w:rFonts w:ascii="Times New Roman" w:hAnsi="Times New Roman"/>
          <w:color w:val="000000"/>
          <w:sz w:val="28"/>
          <w:szCs w:val="28"/>
        </w:rPr>
        <w:lastRenderedPageBreak/>
        <w:t>аттестационной комиссией по результатам аттестации, к включению в кадровый резерв в порядке должностного роста.</w:t>
      </w:r>
    </w:p>
    <w:p w14:paraId="3B9E3743" w14:textId="041A6133" w:rsidR="00A6069D" w:rsidRPr="00A6069D" w:rsidRDefault="00A6069D" w:rsidP="00A6069D">
      <w:pPr>
        <w:widowControl w:val="0"/>
        <w:numPr>
          <w:ilvl w:val="0"/>
          <w:numId w:val="27"/>
        </w:numPr>
        <w:tabs>
          <w:tab w:val="left" w:pos="116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Муниципальный служащий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</w:t>
      </w:r>
      <w:r w:rsidR="00A025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514" w:rsidRPr="00A02514">
        <w:rPr>
          <w:rFonts w:ascii="Times New Roman" w:hAnsi="Times New Roman"/>
          <w:sz w:val="28"/>
          <w:szCs w:val="28"/>
        </w:rPr>
        <w:t>повторного</w:t>
      </w:r>
      <w:r w:rsidRPr="00A02514">
        <w:rPr>
          <w:rFonts w:ascii="Times New Roman" w:hAnsi="Times New Roman"/>
          <w:sz w:val="28"/>
          <w:szCs w:val="28"/>
        </w:rPr>
        <w:t xml:space="preserve"> </w:t>
      </w:r>
      <w:r w:rsidRPr="00A6069D">
        <w:rPr>
          <w:rFonts w:ascii="Times New Roman" w:hAnsi="Times New Roman"/>
          <w:color w:val="000000"/>
          <w:sz w:val="28"/>
          <w:szCs w:val="28"/>
        </w:rPr>
        <w:t>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14:paraId="3FBAD25E" w14:textId="77777777" w:rsidR="00A6069D" w:rsidRPr="00A6069D" w:rsidRDefault="00A6069D" w:rsidP="00A6069D">
      <w:pPr>
        <w:widowControl w:val="0"/>
        <w:numPr>
          <w:ilvl w:val="0"/>
          <w:numId w:val="27"/>
        </w:numPr>
        <w:tabs>
          <w:tab w:val="left" w:pos="1110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Включение в кадровый резерв на младшие должности муниципальной службы производится без проведения конкурса.</w:t>
      </w:r>
    </w:p>
    <w:p w14:paraId="7D252F7E" w14:textId="77777777" w:rsidR="00A6069D" w:rsidRPr="00A6069D" w:rsidRDefault="00A6069D" w:rsidP="00A6069D">
      <w:pPr>
        <w:widowControl w:val="0"/>
        <w:numPr>
          <w:ilvl w:val="0"/>
          <w:numId w:val="27"/>
        </w:numPr>
        <w:tabs>
          <w:tab w:val="left" w:pos="116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глава муниципального округа Академический. Решение о включении в кадровый резерв оформляется распоряжением аппарата. Копия указанного распоряжения направляется лицу, включенному в кадровый резерв, при включении в кадровый резерв муниципального служащего также подшивается в его личное дело.</w:t>
      </w:r>
    </w:p>
    <w:p w14:paraId="169C02B1" w14:textId="77777777" w:rsidR="00A6069D" w:rsidRPr="00A6069D" w:rsidRDefault="00A6069D" w:rsidP="00A6069D">
      <w:pPr>
        <w:widowControl w:val="0"/>
        <w:numPr>
          <w:ilvl w:val="0"/>
          <w:numId w:val="27"/>
        </w:numPr>
        <w:tabs>
          <w:tab w:val="left" w:pos="1100"/>
        </w:tabs>
        <w:spacing w:after="33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В кадровый резерв на должность муниципальной службы может быть включено не более двух муниципальных служащих (граждан).</w:t>
      </w:r>
    </w:p>
    <w:p w14:paraId="7A1FF4F9" w14:textId="77777777" w:rsidR="00A6069D" w:rsidRPr="00A6069D" w:rsidRDefault="00A6069D" w:rsidP="00A6069D">
      <w:pPr>
        <w:keepNext/>
        <w:keepLines/>
        <w:widowControl w:val="0"/>
        <w:spacing w:after="253" w:line="28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bookmark6"/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Раздел 3. Порядок проведения конкурса</w:t>
      </w:r>
      <w:bookmarkEnd w:id="6"/>
    </w:p>
    <w:p w14:paraId="3705E8E5" w14:textId="77777777" w:rsidR="00A6069D" w:rsidRPr="00A6069D" w:rsidRDefault="00A6069D" w:rsidP="00A6069D">
      <w:pPr>
        <w:widowControl w:val="0"/>
        <w:numPr>
          <w:ilvl w:val="0"/>
          <w:numId w:val="28"/>
        </w:numPr>
        <w:tabs>
          <w:tab w:val="left" w:pos="116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По решению главы муниципального округа конкурс может проводится ежегодно для замещения главных, ведущих и старших должностей муниципальной службы.</w:t>
      </w:r>
    </w:p>
    <w:p w14:paraId="25103979" w14:textId="31EDCDAD" w:rsidR="00A6069D" w:rsidRPr="00A02514" w:rsidRDefault="00A6069D" w:rsidP="00702204">
      <w:pPr>
        <w:widowControl w:val="0"/>
        <w:numPr>
          <w:ilvl w:val="0"/>
          <w:numId w:val="28"/>
        </w:numPr>
        <w:tabs>
          <w:tab w:val="left" w:pos="116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634713">
        <w:rPr>
          <w:rFonts w:ascii="Times New Roman" w:hAnsi="Times New Roman"/>
          <w:color w:val="000000"/>
          <w:sz w:val="28"/>
          <w:szCs w:val="28"/>
        </w:rPr>
        <w:t>Конкурс объявляется распоряжением аппарата до 15 января текущего</w:t>
      </w:r>
      <w:r w:rsidR="00634713" w:rsidRPr="00634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514">
        <w:rPr>
          <w:rFonts w:ascii="Times New Roman" w:hAnsi="Times New Roman"/>
          <w:sz w:val="28"/>
          <w:szCs w:val="28"/>
        </w:rPr>
        <w:t>года.</w:t>
      </w:r>
    </w:p>
    <w:p w14:paraId="4CAC5B46" w14:textId="77777777" w:rsidR="00165F8B" w:rsidRPr="00A02514" w:rsidRDefault="00165F8B" w:rsidP="00165F8B">
      <w:pPr>
        <w:widowControl w:val="0"/>
        <w:numPr>
          <w:ilvl w:val="0"/>
          <w:numId w:val="28"/>
        </w:numPr>
        <w:tabs>
          <w:tab w:val="left" w:pos="116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02514">
        <w:rPr>
          <w:rFonts w:ascii="Times New Roman" w:hAnsi="Times New Roman"/>
          <w:sz w:val="28"/>
          <w:szCs w:val="28"/>
        </w:rPr>
        <w:t>Для проведения конкурса распоряжением аппарата образуется конкурсная комиссия. Общее число членов конкурсной комиссии и порядок ее формирования устанавливаются решением Совета депутатов муниципального округа.</w:t>
      </w:r>
    </w:p>
    <w:p w14:paraId="0EA02C7A" w14:textId="5B495EFB" w:rsidR="00165F8B" w:rsidRPr="00A02514" w:rsidRDefault="00165F8B" w:rsidP="00165F8B">
      <w:pPr>
        <w:widowControl w:val="0"/>
        <w:numPr>
          <w:ilvl w:val="0"/>
          <w:numId w:val="28"/>
        </w:numPr>
        <w:tabs>
          <w:tab w:val="left" w:pos="1169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02514">
        <w:rPr>
          <w:rFonts w:ascii="Times New Roman" w:hAnsi="Times New Roman"/>
          <w:sz w:val="28"/>
          <w:szCs w:val="28"/>
        </w:rPr>
        <w:t>Порядок проведения конкурса, предусматривающий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конкурса, устанавливается решением Совета депутатов муниципального округа.</w:t>
      </w:r>
    </w:p>
    <w:p w14:paraId="28CDB2AE" w14:textId="77777777" w:rsidR="00165F8B" w:rsidRPr="00A02514" w:rsidRDefault="00165F8B" w:rsidP="00165F8B">
      <w:pPr>
        <w:widowControl w:val="0"/>
        <w:tabs>
          <w:tab w:val="left" w:pos="1169"/>
        </w:tabs>
        <w:spacing w:after="0" w:line="317" w:lineRule="exact"/>
        <w:ind w:left="620"/>
        <w:jc w:val="both"/>
        <w:rPr>
          <w:rFonts w:ascii="Times New Roman" w:hAnsi="Times New Roman"/>
          <w:sz w:val="28"/>
          <w:szCs w:val="28"/>
        </w:rPr>
      </w:pPr>
    </w:p>
    <w:p w14:paraId="413857D0" w14:textId="77777777" w:rsidR="00A6069D" w:rsidRPr="00A6069D" w:rsidRDefault="00A6069D" w:rsidP="00A6069D">
      <w:pPr>
        <w:keepNext/>
        <w:keepLines/>
        <w:widowControl w:val="0"/>
        <w:spacing w:after="308" w:line="280" w:lineRule="exact"/>
        <w:ind w:firstLine="6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7" w:name="bookmark7"/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Раздел 4. Ведение кадрового резерва, работа с кадровым резервом</w:t>
      </w:r>
      <w:bookmarkEnd w:id="7"/>
    </w:p>
    <w:p w14:paraId="298DA7D2" w14:textId="77777777" w:rsidR="00A6069D" w:rsidRPr="00A6069D" w:rsidRDefault="00A6069D" w:rsidP="00A6069D">
      <w:pPr>
        <w:widowControl w:val="0"/>
        <w:numPr>
          <w:ilvl w:val="0"/>
          <w:numId w:val="29"/>
        </w:numPr>
        <w:tabs>
          <w:tab w:val="left" w:pos="1192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Ведение кадрового резерва осуществляется кадровой службой (специалистом по работе с кадрами) аппарата. По каждому муниципальному служащему (гражданину), состоящему в кадровом резерве, составляется документ, в котором имеются следующие сведения:</w:t>
      </w:r>
    </w:p>
    <w:p w14:paraId="3A6BF44A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48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фамилия, имя, отчество;</w:t>
      </w:r>
    </w:p>
    <w:p w14:paraId="5A877BEB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48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число, месяц и год рождения;</w:t>
      </w:r>
    </w:p>
    <w:p w14:paraId="1AA9D9B0" w14:textId="28B68AC5" w:rsidR="00A6069D" w:rsidRPr="00A6069D" w:rsidRDefault="00596C0B" w:rsidP="00A6069D">
      <w:pPr>
        <w:widowControl w:val="0"/>
        <w:numPr>
          <w:ilvl w:val="0"/>
          <w:numId w:val="26"/>
        </w:numPr>
        <w:tabs>
          <w:tab w:val="left" w:pos="795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069D" w:rsidRPr="00A6069D">
        <w:rPr>
          <w:rFonts w:ascii="Times New Roman" w:hAnsi="Times New Roman"/>
          <w:color w:val="000000"/>
          <w:sz w:val="28"/>
          <w:szCs w:val="28"/>
        </w:rPr>
        <w:t>для</w:t>
      </w:r>
      <w:r w:rsidR="008C4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069D" w:rsidRPr="00A6069D">
        <w:rPr>
          <w:rFonts w:ascii="Times New Roman" w:hAnsi="Times New Roman"/>
          <w:color w:val="000000"/>
          <w:sz w:val="28"/>
          <w:szCs w:val="28"/>
        </w:rPr>
        <w:t>муниципальных служащих - замещаемая должность муниципальной службы (дата и номер распоряжения аппарата о назначении);</w:t>
      </w:r>
    </w:p>
    <w:p w14:paraId="065BD75B" w14:textId="77777777" w:rsidR="008C4B59" w:rsidRDefault="00A6069D" w:rsidP="008C4B59">
      <w:pPr>
        <w:widowControl w:val="0"/>
        <w:numPr>
          <w:ilvl w:val="0"/>
          <w:numId w:val="26"/>
        </w:numPr>
        <w:tabs>
          <w:tab w:val="left" w:pos="848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для граждан - должность и место работы;</w:t>
      </w:r>
    </w:p>
    <w:p w14:paraId="03D2F81A" w14:textId="33EDC17A" w:rsidR="00A6069D" w:rsidRPr="008C4B59" w:rsidRDefault="00A6069D" w:rsidP="008C4B59">
      <w:pPr>
        <w:widowControl w:val="0"/>
        <w:numPr>
          <w:ilvl w:val="0"/>
          <w:numId w:val="26"/>
        </w:numPr>
        <w:tabs>
          <w:tab w:val="left" w:pos="848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8C4B59">
        <w:rPr>
          <w:rFonts w:ascii="Times New Roman" w:hAnsi="Times New Roman"/>
          <w:color w:val="000000"/>
          <w:sz w:val="28"/>
          <w:szCs w:val="28"/>
        </w:rPr>
        <w:lastRenderedPageBreak/>
        <w:t>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14:paraId="4F84B199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4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для муниципальных служащих (граждан), включенных в кадровый резерв по конкурсу - дата проведения конкурса;</w:t>
      </w:r>
    </w:p>
    <w:p w14:paraId="562A6988" w14:textId="77777777" w:rsidR="008C4B59" w:rsidRDefault="00A6069D" w:rsidP="008C4B59">
      <w:pPr>
        <w:widowControl w:val="0"/>
        <w:numPr>
          <w:ilvl w:val="0"/>
          <w:numId w:val="26"/>
        </w:numPr>
        <w:tabs>
          <w:tab w:val="left" w:pos="804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для муниципальных служащих, рекомендованных аттестационной комиссией - дата и номер решения аттестационной комиссии;</w:t>
      </w:r>
    </w:p>
    <w:p w14:paraId="39E8795E" w14:textId="341F632B" w:rsidR="00A6069D" w:rsidRPr="008C4B59" w:rsidRDefault="00A6069D" w:rsidP="008C4B59">
      <w:pPr>
        <w:widowControl w:val="0"/>
        <w:numPr>
          <w:ilvl w:val="0"/>
          <w:numId w:val="26"/>
        </w:numPr>
        <w:tabs>
          <w:tab w:val="left" w:pos="804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8C4B59">
        <w:rPr>
          <w:rFonts w:ascii="Times New Roman" w:hAnsi="Times New Roman"/>
          <w:color w:val="000000"/>
          <w:sz w:val="28"/>
          <w:szCs w:val="28"/>
        </w:rPr>
        <w:t>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14:paraId="2684DF98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4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сведения о результатах профессиональной переподготовки, повышении квалификации или стажировке в период нахождения в кадровом резерве (наименование и номер документа);</w:t>
      </w:r>
    </w:p>
    <w:p w14:paraId="528298E5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795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отметка о назначении на должность муниципальной службы (дата и номер распорядительного документа);</w:t>
      </w:r>
    </w:p>
    <w:p w14:paraId="77305863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4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отметка об отказе от замещения вакантной должности муниципальной службы с указанием причины.</w:t>
      </w:r>
    </w:p>
    <w:p w14:paraId="14BBCDF2" w14:textId="77777777" w:rsidR="00A6069D" w:rsidRPr="00A6069D" w:rsidRDefault="00A6069D" w:rsidP="00A6069D">
      <w:pPr>
        <w:widowControl w:val="0"/>
        <w:numPr>
          <w:ilvl w:val="0"/>
          <w:numId w:val="29"/>
        </w:numPr>
        <w:tabs>
          <w:tab w:val="left" w:pos="1192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Для муниципального служащего (гражданина), включенного в кадровый резерв, разрабатывается индивидуальное задание по повышению теоретических знаний и практических навыков работы.</w:t>
      </w:r>
    </w:p>
    <w:p w14:paraId="03D879AF" w14:textId="77777777" w:rsidR="00A6069D" w:rsidRPr="00A6069D" w:rsidRDefault="00A6069D" w:rsidP="00A6069D">
      <w:pPr>
        <w:widowControl w:val="0"/>
        <w:numPr>
          <w:ilvl w:val="0"/>
          <w:numId w:val="29"/>
        </w:numPr>
        <w:tabs>
          <w:tab w:val="left" w:pos="1192"/>
        </w:tabs>
        <w:spacing w:after="0" w:line="317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14:paraId="22C0EDF7" w14:textId="77777777" w:rsidR="00A6069D" w:rsidRPr="00A6069D" w:rsidRDefault="00A6069D" w:rsidP="00A6069D">
      <w:pPr>
        <w:widowControl w:val="0"/>
        <w:numPr>
          <w:ilvl w:val="0"/>
          <w:numId w:val="29"/>
        </w:numPr>
        <w:tabs>
          <w:tab w:val="left" w:pos="1126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Сведения по кадровому резерву могут предоставляться органам местного самоуправления иных муниципальных округов города Москвы, Совету муниципальных образований города Москвы, органам исполнительной власти города Москвы в соответствии с соглашениями об информационном обмене.</w:t>
      </w:r>
    </w:p>
    <w:p w14:paraId="5E75E9D5" w14:textId="77777777" w:rsidR="00A6069D" w:rsidRPr="00A6069D" w:rsidRDefault="00A6069D" w:rsidP="00A6069D">
      <w:pPr>
        <w:widowControl w:val="0"/>
        <w:numPr>
          <w:ilvl w:val="0"/>
          <w:numId w:val="29"/>
        </w:numPr>
        <w:tabs>
          <w:tab w:val="left" w:pos="1126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Ежегодно в декабре текущего года проводится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главой муниципального округа по представлению кадровой службы (специалиста по работе с кадрами) аппарата и оформляется распоряжением аппарата.</w:t>
      </w:r>
    </w:p>
    <w:p w14:paraId="6C9866B2" w14:textId="77777777" w:rsidR="00A6069D" w:rsidRPr="00A6069D" w:rsidRDefault="00A6069D" w:rsidP="00A6069D">
      <w:pPr>
        <w:widowControl w:val="0"/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4.6 Основаниями для исключения муниципального служащего (гражданина) из кадрового резерва являются:</w:t>
      </w:r>
    </w:p>
    <w:p w14:paraId="2DA89E18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0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назначение его на должность муниципальной службы, на замещение которой он состоял в кадровом резерве, или равнозначную должность в пределах группы должностей муниципальной службы;</w:t>
      </w:r>
    </w:p>
    <w:p w14:paraId="38C5DA0F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00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14:paraId="194B350A" w14:textId="77777777" w:rsidR="00A6069D" w:rsidRPr="00A6069D" w:rsidRDefault="00A6069D" w:rsidP="00A6069D">
      <w:pPr>
        <w:widowControl w:val="0"/>
        <w:numPr>
          <w:ilvl w:val="0"/>
          <w:numId w:val="26"/>
        </w:numPr>
        <w:tabs>
          <w:tab w:val="left" w:pos="817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письменное заявление муниципального служащего (гражданина);</w:t>
      </w:r>
    </w:p>
    <w:p w14:paraId="2D1DE0BC" w14:textId="77777777" w:rsidR="008C4B59" w:rsidRDefault="00A6069D" w:rsidP="008C4B59">
      <w:pPr>
        <w:widowControl w:val="0"/>
        <w:numPr>
          <w:ilvl w:val="0"/>
          <w:numId w:val="26"/>
        </w:numPr>
        <w:tabs>
          <w:tab w:val="left" w:pos="800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14:paraId="770D7272" w14:textId="1206E222" w:rsidR="00A6069D" w:rsidRPr="008C4B59" w:rsidRDefault="00A6069D" w:rsidP="008C4B59">
      <w:pPr>
        <w:widowControl w:val="0"/>
        <w:numPr>
          <w:ilvl w:val="0"/>
          <w:numId w:val="26"/>
        </w:numPr>
        <w:tabs>
          <w:tab w:val="left" w:pos="800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8C4B59">
        <w:rPr>
          <w:rFonts w:ascii="Times New Roman" w:hAnsi="Times New Roman"/>
          <w:color w:val="000000"/>
          <w:sz w:val="28"/>
          <w:szCs w:val="28"/>
        </w:rPr>
        <w:t>наступление или обнаружение обстоятельств, препятствующих поступлению или нахождению на муниципальной службе.</w:t>
      </w:r>
    </w:p>
    <w:p w14:paraId="59EC77D3" w14:textId="77777777" w:rsidR="00A6069D" w:rsidRPr="00A6069D" w:rsidRDefault="00A6069D" w:rsidP="00A6069D">
      <w:pPr>
        <w:widowControl w:val="0"/>
        <w:numPr>
          <w:ilvl w:val="0"/>
          <w:numId w:val="30"/>
        </w:numPr>
        <w:tabs>
          <w:tab w:val="left" w:pos="1126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lastRenderedPageBreak/>
        <w:t>Распоряжение аппарата об оставлении в резерве или исключении из него направляется муниципальному служащему (гражданину) в течение семи дней, после дня его принятия.</w:t>
      </w:r>
    </w:p>
    <w:p w14:paraId="5FBDAF98" w14:textId="77777777" w:rsidR="00A6069D" w:rsidRPr="00A6069D" w:rsidRDefault="00A6069D" w:rsidP="00A6069D">
      <w:pPr>
        <w:widowControl w:val="0"/>
        <w:numPr>
          <w:ilvl w:val="0"/>
          <w:numId w:val="30"/>
        </w:numPr>
        <w:tabs>
          <w:tab w:val="left" w:pos="1126"/>
        </w:tabs>
        <w:spacing w:after="0" w:line="317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A6069D">
        <w:rPr>
          <w:rFonts w:ascii="Times New Roman" w:hAnsi="Times New Roman"/>
          <w:color w:val="000000"/>
          <w:sz w:val="28"/>
          <w:szCs w:val="28"/>
        </w:rPr>
        <w:t>Пополнение кадрового резерва осуществляется в том же порядке, что и его формирование.</w:t>
      </w:r>
    </w:p>
    <w:p w14:paraId="0B06412C" w14:textId="77777777" w:rsidR="00A6069D" w:rsidRPr="00A6069D" w:rsidRDefault="00A6069D" w:rsidP="00A6069D">
      <w:pPr>
        <w:widowControl w:val="0"/>
        <w:tabs>
          <w:tab w:val="left" w:pos="1126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75E285" w14:textId="77777777" w:rsidR="00A6069D" w:rsidRPr="00A6069D" w:rsidRDefault="00A6069D" w:rsidP="00A6069D">
      <w:pPr>
        <w:keepNext/>
        <w:keepLines/>
        <w:widowControl w:val="0"/>
        <w:spacing w:after="308" w:line="280" w:lineRule="exact"/>
        <w:ind w:firstLine="6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8" w:name="_Hlk167890956"/>
      <w:r w:rsidRPr="00A6069D">
        <w:rPr>
          <w:rFonts w:ascii="Times New Roman" w:hAnsi="Times New Roman"/>
          <w:b/>
          <w:bCs/>
          <w:color w:val="000000"/>
          <w:sz w:val="28"/>
          <w:szCs w:val="28"/>
        </w:rPr>
        <w:t>Раздел 5. Подготовка кадров для муниципальной службы на договорной основе</w:t>
      </w:r>
    </w:p>
    <w:p w14:paraId="59FFC10F" w14:textId="615DEC57" w:rsidR="00A6069D" w:rsidRPr="00A6069D" w:rsidRDefault="00A6069D" w:rsidP="00CB242F">
      <w:pPr>
        <w:widowControl w:val="0"/>
        <w:shd w:val="clear" w:color="auto" w:fill="FFFFFF"/>
        <w:tabs>
          <w:tab w:val="left" w:pos="1126"/>
        </w:tabs>
        <w:spacing w:before="240" w:after="180" w:line="317" w:lineRule="exact"/>
        <w:ind w:firstLine="709"/>
        <w:jc w:val="both"/>
      </w:pPr>
      <w:r w:rsidRPr="00A6069D">
        <w:rPr>
          <w:rFonts w:ascii="Times New Roman" w:hAnsi="Times New Roman"/>
          <w:sz w:val="28"/>
          <w:szCs w:val="28"/>
        </w:rPr>
        <w:t>5.1. В целях формирования высококвалифицированного кадрового состава муниципальной службы аппарат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статьи 28.1 Федерального закона от 02.03.2007 г. № 25-ФЗ «О муниципальной службе в Российской Федерации».</w:t>
      </w:r>
      <w:bookmarkEnd w:id="8"/>
    </w:p>
    <w:sectPr w:rsidR="00A6069D" w:rsidRPr="00A6069D" w:rsidSect="00F75CC2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CE7F" w14:textId="77777777" w:rsidR="006866B0" w:rsidRDefault="006866B0" w:rsidP="008E7E50">
      <w:pPr>
        <w:spacing w:after="0" w:line="240" w:lineRule="auto"/>
      </w:pPr>
      <w:r>
        <w:separator/>
      </w:r>
    </w:p>
  </w:endnote>
  <w:endnote w:type="continuationSeparator" w:id="0">
    <w:p w14:paraId="7A489D6A" w14:textId="77777777" w:rsidR="006866B0" w:rsidRDefault="006866B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D069" w14:textId="77777777" w:rsidR="006866B0" w:rsidRDefault="006866B0" w:rsidP="008E7E50">
      <w:pPr>
        <w:spacing w:after="0" w:line="240" w:lineRule="auto"/>
      </w:pPr>
      <w:r>
        <w:separator/>
      </w:r>
    </w:p>
  </w:footnote>
  <w:footnote w:type="continuationSeparator" w:id="0">
    <w:p w14:paraId="74F56BD5" w14:textId="77777777" w:rsidR="006866B0" w:rsidRDefault="006866B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BE6A66"/>
    <w:multiLevelType w:val="hybridMultilevel"/>
    <w:tmpl w:val="BBE02070"/>
    <w:lvl w:ilvl="0" w:tplc="07D4B086">
      <w:start w:val="2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F07F21"/>
    <w:multiLevelType w:val="hybridMultilevel"/>
    <w:tmpl w:val="E9C0263A"/>
    <w:lvl w:ilvl="0" w:tplc="A7F4E18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11030D"/>
    <w:multiLevelType w:val="multilevel"/>
    <w:tmpl w:val="B0A2A924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1680F"/>
    <w:multiLevelType w:val="multilevel"/>
    <w:tmpl w:val="633C7546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2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</w:num>
  <w:num w:numId="2">
    <w:abstractNumId w:val="14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1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05C6C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359B"/>
    <w:rsid w:val="00044BF0"/>
    <w:rsid w:val="00046902"/>
    <w:rsid w:val="00047AD6"/>
    <w:rsid w:val="00054B02"/>
    <w:rsid w:val="00055385"/>
    <w:rsid w:val="00055603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4869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37FC8"/>
    <w:rsid w:val="0014158E"/>
    <w:rsid w:val="0014776B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5F8B"/>
    <w:rsid w:val="001661AC"/>
    <w:rsid w:val="00167370"/>
    <w:rsid w:val="00170C9E"/>
    <w:rsid w:val="00175079"/>
    <w:rsid w:val="001831DC"/>
    <w:rsid w:val="00191EBF"/>
    <w:rsid w:val="00192FFF"/>
    <w:rsid w:val="00194D34"/>
    <w:rsid w:val="00195804"/>
    <w:rsid w:val="00195B76"/>
    <w:rsid w:val="00195D9D"/>
    <w:rsid w:val="001A14A9"/>
    <w:rsid w:val="001B110F"/>
    <w:rsid w:val="001B2A66"/>
    <w:rsid w:val="001B2A89"/>
    <w:rsid w:val="001B3A8A"/>
    <w:rsid w:val="001B3CFE"/>
    <w:rsid w:val="001B61DE"/>
    <w:rsid w:val="001B64A8"/>
    <w:rsid w:val="001C146F"/>
    <w:rsid w:val="001C1EFC"/>
    <w:rsid w:val="001C56FD"/>
    <w:rsid w:val="001D1A65"/>
    <w:rsid w:val="001D1FA6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6D5A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7794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A37D8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1ABC"/>
    <w:rsid w:val="003F43A2"/>
    <w:rsid w:val="003F704A"/>
    <w:rsid w:val="0040073F"/>
    <w:rsid w:val="0040442B"/>
    <w:rsid w:val="00404E43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229B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29DE"/>
    <w:rsid w:val="004C45B6"/>
    <w:rsid w:val="004D307C"/>
    <w:rsid w:val="004D5E7B"/>
    <w:rsid w:val="004D6B04"/>
    <w:rsid w:val="004E2E2A"/>
    <w:rsid w:val="004E58BC"/>
    <w:rsid w:val="004E59A7"/>
    <w:rsid w:val="004E7FB2"/>
    <w:rsid w:val="004F1171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2DD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6C0B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38A5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33C06"/>
    <w:rsid w:val="00634713"/>
    <w:rsid w:val="00636D0A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48F"/>
    <w:rsid w:val="006866B0"/>
    <w:rsid w:val="00686BC0"/>
    <w:rsid w:val="0069307E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5C09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83533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64F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4B59"/>
    <w:rsid w:val="008C62B9"/>
    <w:rsid w:val="008D0744"/>
    <w:rsid w:val="008D31AD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3CFA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2514"/>
    <w:rsid w:val="00A06947"/>
    <w:rsid w:val="00A1267F"/>
    <w:rsid w:val="00A13F5E"/>
    <w:rsid w:val="00A14B96"/>
    <w:rsid w:val="00A174C1"/>
    <w:rsid w:val="00A217DE"/>
    <w:rsid w:val="00A22E51"/>
    <w:rsid w:val="00A26FC6"/>
    <w:rsid w:val="00A2701D"/>
    <w:rsid w:val="00A27227"/>
    <w:rsid w:val="00A2797E"/>
    <w:rsid w:val="00A30A05"/>
    <w:rsid w:val="00A321ED"/>
    <w:rsid w:val="00A330D2"/>
    <w:rsid w:val="00A34C64"/>
    <w:rsid w:val="00A360EA"/>
    <w:rsid w:val="00A37E00"/>
    <w:rsid w:val="00A46086"/>
    <w:rsid w:val="00A47D99"/>
    <w:rsid w:val="00A57E3B"/>
    <w:rsid w:val="00A6069D"/>
    <w:rsid w:val="00A75423"/>
    <w:rsid w:val="00A75A6A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A36"/>
    <w:rsid w:val="00AC4FF5"/>
    <w:rsid w:val="00AC5D39"/>
    <w:rsid w:val="00AC6DE0"/>
    <w:rsid w:val="00AD5541"/>
    <w:rsid w:val="00AD742F"/>
    <w:rsid w:val="00AE4A0A"/>
    <w:rsid w:val="00AE5C1D"/>
    <w:rsid w:val="00AE7D5A"/>
    <w:rsid w:val="00AE7E13"/>
    <w:rsid w:val="00AF02A7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48AC"/>
    <w:rsid w:val="00B566BE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77A95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242F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66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33D4"/>
    <w:rsid w:val="00E86532"/>
    <w:rsid w:val="00E9184B"/>
    <w:rsid w:val="00E91EA6"/>
    <w:rsid w:val="00E926A2"/>
    <w:rsid w:val="00E95F9F"/>
    <w:rsid w:val="00EA1512"/>
    <w:rsid w:val="00EA19FD"/>
    <w:rsid w:val="00EA2E73"/>
    <w:rsid w:val="00EA406F"/>
    <w:rsid w:val="00EB0101"/>
    <w:rsid w:val="00EB2642"/>
    <w:rsid w:val="00EB29A0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24B4"/>
    <w:rsid w:val="00F23058"/>
    <w:rsid w:val="00F23778"/>
    <w:rsid w:val="00F27A98"/>
    <w:rsid w:val="00F32D7B"/>
    <w:rsid w:val="00F50ECC"/>
    <w:rsid w:val="00F53929"/>
    <w:rsid w:val="00F55C43"/>
    <w:rsid w:val="00F573F2"/>
    <w:rsid w:val="00F62602"/>
    <w:rsid w:val="00F63202"/>
    <w:rsid w:val="00F63ACA"/>
    <w:rsid w:val="00F6709F"/>
    <w:rsid w:val="00F70E85"/>
    <w:rsid w:val="00F75CC2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6B77-BDA8-42F8-B11A-870EAA6A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21</cp:revision>
  <cp:lastPrinted>2022-10-27T15:57:00Z</cp:lastPrinted>
  <dcterms:created xsi:type="dcterms:W3CDTF">2024-06-17T09:11:00Z</dcterms:created>
  <dcterms:modified xsi:type="dcterms:W3CDTF">2024-06-21T08:45:00Z</dcterms:modified>
</cp:coreProperties>
</file>